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C7" w:rsidRPr="006149C7" w:rsidRDefault="006149C7" w:rsidP="006149C7">
      <w:pPr>
        <w:widowControl w:val="0"/>
        <w:suppressAutoHyphens w:val="0"/>
        <w:jc w:val="right"/>
        <w:outlineLvl w:val="1"/>
        <w:rPr>
          <w:rFonts w:ascii="Cambria" w:hAnsi="Cambria"/>
          <w:b/>
          <w:bCs/>
          <w:sz w:val="22"/>
          <w:szCs w:val="22"/>
        </w:rPr>
      </w:pPr>
      <w:r w:rsidRPr="000B0D39">
        <w:rPr>
          <w:rFonts w:ascii="Cambria" w:hAnsi="Cambria"/>
          <w:b/>
          <w:bCs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sz w:val="22"/>
          <w:szCs w:val="22"/>
        </w:rPr>
        <w:t>5b</w:t>
      </w:r>
      <w:r w:rsidRPr="000B0D39">
        <w:rPr>
          <w:rFonts w:ascii="Cambria" w:hAnsi="Cambria"/>
          <w:b/>
          <w:bCs/>
          <w:sz w:val="22"/>
          <w:szCs w:val="22"/>
        </w:rPr>
        <w:t xml:space="preserve"> do SIWZ</w:t>
      </w:r>
      <w:r w:rsidRPr="006149C7">
        <w:rPr>
          <w:rFonts w:ascii="Cambria" w:hAnsi="Cambria"/>
          <w:b/>
          <w:bCs/>
          <w:sz w:val="22"/>
          <w:szCs w:val="22"/>
        </w:rPr>
        <w:t xml:space="preserve"> nr RRG.271.43</w:t>
      </w:r>
      <w:r w:rsidR="00E81607">
        <w:rPr>
          <w:rFonts w:ascii="Cambria" w:hAnsi="Cambria"/>
          <w:b/>
          <w:bCs/>
          <w:sz w:val="22"/>
          <w:szCs w:val="22"/>
        </w:rPr>
        <w:t>/2</w:t>
      </w:r>
      <w:r w:rsidRPr="006149C7">
        <w:rPr>
          <w:rFonts w:ascii="Cambria" w:hAnsi="Cambria"/>
          <w:b/>
          <w:bCs/>
          <w:sz w:val="22"/>
          <w:szCs w:val="22"/>
        </w:rPr>
        <w:t>.2020.WS</w:t>
      </w:r>
    </w:p>
    <w:p w:rsidR="006149C7" w:rsidRPr="006149C7" w:rsidRDefault="006149C7" w:rsidP="006149C7">
      <w:pPr>
        <w:widowControl w:val="0"/>
        <w:suppressAutoHyphens w:val="0"/>
        <w:jc w:val="right"/>
        <w:outlineLvl w:val="1"/>
        <w:rPr>
          <w:rFonts w:ascii="Cambria" w:hAnsi="Cambria"/>
          <w:b/>
          <w:bCs/>
          <w:sz w:val="22"/>
          <w:szCs w:val="22"/>
        </w:rPr>
      </w:pPr>
    </w:p>
    <w:p w:rsidR="006149C7" w:rsidRPr="0020334A" w:rsidRDefault="006149C7" w:rsidP="006149C7">
      <w:pPr>
        <w:tabs>
          <w:tab w:val="left" w:pos="1407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UMOWA NR</w:t>
      </w:r>
      <w:r w:rsidR="00E81607" w:rsidRPr="00E81607">
        <w:rPr>
          <w:rFonts w:ascii="Cambria" w:hAnsi="Cambria"/>
          <w:b/>
          <w:bCs/>
          <w:sz w:val="22"/>
          <w:szCs w:val="22"/>
        </w:rPr>
        <w:t xml:space="preserve"> </w:t>
      </w:r>
      <w:r w:rsidR="00E81607" w:rsidRPr="006149C7">
        <w:rPr>
          <w:rFonts w:ascii="Cambria" w:hAnsi="Cambria"/>
          <w:b/>
          <w:bCs/>
          <w:sz w:val="22"/>
          <w:szCs w:val="22"/>
        </w:rPr>
        <w:t>RRG.271.43</w:t>
      </w:r>
      <w:r w:rsidR="00E81607">
        <w:rPr>
          <w:rFonts w:ascii="Cambria" w:hAnsi="Cambria"/>
          <w:b/>
          <w:bCs/>
          <w:sz w:val="22"/>
          <w:szCs w:val="22"/>
        </w:rPr>
        <w:t>/2</w:t>
      </w:r>
      <w:r w:rsidR="00E81607" w:rsidRPr="006149C7">
        <w:rPr>
          <w:rFonts w:ascii="Cambria" w:hAnsi="Cambria"/>
          <w:b/>
          <w:bCs/>
          <w:sz w:val="22"/>
          <w:szCs w:val="22"/>
        </w:rPr>
        <w:t>.2020.WS</w:t>
      </w:r>
    </w:p>
    <w:p w:rsidR="006149C7" w:rsidRPr="0020334A" w:rsidRDefault="006149C7" w:rsidP="006149C7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zawarta w dniu .............................. pomiędzy:</w:t>
      </w:r>
    </w:p>
    <w:p w:rsidR="00E81607" w:rsidRPr="00E33E1C" w:rsidRDefault="00E81607" w:rsidP="00E8160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B108FA">
        <w:rPr>
          <w:rFonts w:ascii="Cambria" w:hAnsi="Cambria"/>
          <w:b/>
          <w:sz w:val="22"/>
          <w:szCs w:val="22"/>
        </w:rPr>
        <w:t>Miastem i Gminą Kańczuga, ul. M. Konopnickiej 2, 37-220 Kańczuga, NIP: 794-16-86-223, REGON: 650900602</w:t>
      </w:r>
      <w:r w:rsidRPr="00E33E1C">
        <w:rPr>
          <w:rFonts w:ascii="Cambria" w:hAnsi="Cambria"/>
          <w:sz w:val="22"/>
          <w:szCs w:val="22"/>
        </w:rPr>
        <w:t xml:space="preserve">  reprezentowanym przez:</w:t>
      </w:r>
    </w:p>
    <w:p w:rsidR="00E81607" w:rsidRPr="00B108FA" w:rsidRDefault="00E81607" w:rsidP="00E81607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bookmarkStart w:id="0" w:name="_GoBack"/>
      <w:r w:rsidRPr="00B108FA">
        <w:rPr>
          <w:rFonts w:ascii="Cambria" w:hAnsi="Cambria"/>
          <w:b/>
          <w:sz w:val="22"/>
          <w:szCs w:val="22"/>
        </w:rPr>
        <w:t xml:space="preserve">- </w:t>
      </w:r>
      <w:r w:rsidRPr="00B108FA">
        <w:rPr>
          <w:rFonts w:ascii="Cambria" w:hAnsi="Cambria"/>
          <w:b/>
        </w:rPr>
        <w:t xml:space="preserve">Pana </w:t>
      </w:r>
      <w:r w:rsidRPr="00B108FA">
        <w:rPr>
          <w:rFonts w:ascii="Cambria" w:hAnsi="Cambria"/>
          <w:b/>
          <w:sz w:val="22"/>
          <w:szCs w:val="22"/>
        </w:rPr>
        <w:t>Andrzeja Żygadło – Burmistrza Miasta i Gminy Kańczuga</w:t>
      </w:r>
    </w:p>
    <w:p w:rsidR="00E81607" w:rsidRPr="00B108FA" w:rsidRDefault="00E81607" w:rsidP="00E81607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r w:rsidRPr="00B108FA">
        <w:rPr>
          <w:rFonts w:ascii="Cambria" w:hAnsi="Cambria"/>
          <w:b/>
        </w:rPr>
        <w:t>- przy kontrasygnacie Pani Anny Kisiel - Skarbnika Miasta i Gminy Kańczuga,</w:t>
      </w:r>
    </w:p>
    <w:bookmarkEnd w:id="0"/>
    <w:p w:rsidR="00E81607" w:rsidRPr="00E33E1C" w:rsidRDefault="00E81607" w:rsidP="00E8160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E33E1C">
        <w:rPr>
          <w:rFonts w:ascii="Cambria" w:hAnsi="Cambria"/>
          <w:sz w:val="22"/>
          <w:szCs w:val="22"/>
        </w:rPr>
        <w:t xml:space="preserve">zwanym w dalszej części Umowy Zamawiającym, </w:t>
      </w:r>
    </w:p>
    <w:p w:rsidR="006149C7" w:rsidRPr="0020334A" w:rsidRDefault="006149C7" w:rsidP="006149C7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a</w:t>
      </w:r>
    </w:p>
    <w:p w:rsidR="006149C7" w:rsidRPr="0020334A" w:rsidRDefault="006149C7" w:rsidP="006149C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 z siedzibą w ……………., prowadzącym działalność ubezpieczeniową zarejestrowaną w ………………………………., pod nr: …………………, posiadającym zezwolenie lub równoważne uprawnienie do prowadzenia działalności ubezpieczeniowej obejmującej przedmiot zamówienia ………….., nr ….., z dnia ………., od którego uzależnione jest prawo świadczenia usług ubezpieczeniowych objętych przedmiotem zamówienia w kraju, w którym Wykonawca ma siedzibę: ………………………………………..., nr VAT lub inny krajowy numer identyfikacyjny: …………, reprezentowanym przez:</w:t>
      </w:r>
    </w:p>
    <w:p w:rsidR="006149C7" w:rsidRPr="0020334A" w:rsidRDefault="006149C7" w:rsidP="006149C7">
      <w:pPr>
        <w:numPr>
          <w:ilvl w:val="0"/>
          <w:numId w:val="19"/>
        </w:numPr>
        <w:tabs>
          <w:tab w:val="left" w:pos="360"/>
        </w:tabs>
        <w:ind w:left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</w:t>
      </w:r>
    </w:p>
    <w:p w:rsidR="006149C7" w:rsidRPr="0020334A" w:rsidRDefault="006149C7" w:rsidP="006149C7">
      <w:pPr>
        <w:numPr>
          <w:ilvl w:val="0"/>
          <w:numId w:val="19"/>
        </w:numPr>
        <w:tabs>
          <w:tab w:val="left" w:pos="360"/>
        </w:tabs>
        <w:ind w:left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…………………………………………………………………………………………...</w:t>
      </w:r>
    </w:p>
    <w:p w:rsidR="006149C7" w:rsidRPr="0020334A" w:rsidRDefault="006149C7" w:rsidP="006149C7">
      <w:pPr>
        <w:tabs>
          <w:tab w:val="left" w:pos="1407"/>
        </w:tabs>
        <w:jc w:val="both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zwanym dalej </w:t>
      </w:r>
      <w:r w:rsidRPr="0020334A">
        <w:rPr>
          <w:rFonts w:ascii="Cambria" w:hAnsi="Cambria"/>
          <w:b/>
          <w:sz w:val="22"/>
          <w:szCs w:val="22"/>
        </w:rPr>
        <w:t>„Wykonawcą”</w:t>
      </w:r>
    </w:p>
    <w:p w:rsidR="006149C7" w:rsidRPr="0020334A" w:rsidRDefault="006149C7" w:rsidP="006149C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przy udziale i za pośrednictwem brokera ubezpieczeniowego: Inter-Broker sp. z o.o. z siedzibą w Toruniu, przy ul. Żeglarskiej 31, 87–100 Toruń; NIP: 879-101-30-31; REGON: 870315750; wpisanej do rejestru przedsiębiorców prowadzonego przez Sąd Rejonowy w Toruniu VII Wydział Gospodarczy Krajowego Rejestru Sądowego – KRS nr 0000180910; kapitał zakładowy – 90 000,00 zł; posiadającej zezwolenie Państwowego Urzędu Nadzoru Ubezpieczeń na prowadzenie działalności brokerskiej numer 404/98 z dnia 02 lipca 1998 r., wpisanej do Rejestru brokerów ubezpieczeniowych pod pozycją 00000418/U</w:t>
      </w:r>
    </w:p>
    <w:p w:rsidR="006149C7" w:rsidRDefault="006149C7" w:rsidP="006149C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 rezultacie dokonania przez Zamawiającego wyboru oferty Wykonawcy w postępowaniu o udzielenie zamówienia publicznego na wykonanie zadania pn.: Ubezpieczenie interesów majątkowych </w:t>
      </w:r>
      <w:r>
        <w:rPr>
          <w:rFonts w:ascii="Cambria" w:hAnsi="Cambria"/>
          <w:sz w:val="22"/>
          <w:szCs w:val="22"/>
        </w:rPr>
        <w:t>Miasta i Gminy Kańczuga</w:t>
      </w:r>
      <w:r w:rsidRPr="0020334A">
        <w:rPr>
          <w:rFonts w:ascii="Cambria" w:hAnsi="Cambria"/>
          <w:sz w:val="22"/>
          <w:szCs w:val="22"/>
        </w:rPr>
        <w:t xml:space="preserve"> - część II zamówienia: Ubezpieczenie pojazdów mechanicznych </w:t>
      </w:r>
      <w:r>
        <w:rPr>
          <w:rFonts w:ascii="Cambria" w:hAnsi="Cambria"/>
          <w:sz w:val="22"/>
          <w:szCs w:val="22"/>
        </w:rPr>
        <w:t>Miasta i Gminy Kańczuga</w:t>
      </w:r>
      <w:r w:rsidRPr="0020334A">
        <w:rPr>
          <w:rFonts w:ascii="Cambria" w:hAnsi="Cambria"/>
          <w:sz w:val="22"/>
          <w:szCs w:val="22"/>
        </w:rPr>
        <w:t xml:space="preserve"> - przeprowadzonego w trybie przetargu nieograniczonego zgodnie z przepisami ustawy z dnia 29 stycznia 2004 r. Prawo zamówień publicznych (tekst jednolity Dz.U. 201</w:t>
      </w:r>
      <w:r>
        <w:rPr>
          <w:rFonts w:ascii="Cambria" w:hAnsi="Cambria"/>
          <w:sz w:val="22"/>
          <w:szCs w:val="22"/>
        </w:rPr>
        <w:t>9</w:t>
      </w:r>
      <w:r w:rsidRPr="0020334A">
        <w:rPr>
          <w:rFonts w:ascii="Cambria" w:hAnsi="Cambria"/>
          <w:sz w:val="22"/>
          <w:szCs w:val="22"/>
        </w:rPr>
        <w:t xml:space="preserve"> poz. 18</w:t>
      </w:r>
      <w:r>
        <w:rPr>
          <w:rFonts w:ascii="Cambria" w:hAnsi="Cambria"/>
          <w:sz w:val="22"/>
          <w:szCs w:val="22"/>
        </w:rPr>
        <w:t>43</w:t>
      </w:r>
      <w:r w:rsidRPr="0020334A">
        <w:rPr>
          <w:rFonts w:ascii="Cambria" w:hAnsi="Cambria"/>
          <w:sz w:val="22"/>
          <w:szCs w:val="22"/>
        </w:rPr>
        <w:t xml:space="preserve"> z </w:t>
      </w:r>
      <w:proofErr w:type="spellStart"/>
      <w:r w:rsidRPr="0020334A">
        <w:rPr>
          <w:rFonts w:ascii="Cambria" w:hAnsi="Cambria"/>
          <w:sz w:val="22"/>
          <w:szCs w:val="22"/>
        </w:rPr>
        <w:t>późn</w:t>
      </w:r>
      <w:proofErr w:type="spellEnd"/>
      <w:r w:rsidRPr="0020334A">
        <w:rPr>
          <w:rFonts w:ascii="Cambria" w:hAnsi="Cambria"/>
          <w:sz w:val="22"/>
          <w:szCs w:val="22"/>
        </w:rPr>
        <w:t>. zm.).:</w:t>
      </w:r>
    </w:p>
    <w:p w:rsidR="00E81607" w:rsidRPr="0020334A" w:rsidRDefault="00E81607" w:rsidP="006149C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Postanowienia ogólne</w:t>
      </w: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</w:t>
      </w:r>
    </w:p>
    <w:p w:rsidR="006149C7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Niniejsza umowa reguluje warunki wykonania zamówienia.</w:t>
      </w:r>
    </w:p>
    <w:p w:rsidR="00E81607" w:rsidRPr="0020334A" w:rsidRDefault="00E81607" w:rsidP="006149C7">
      <w:pPr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20334A">
        <w:rPr>
          <w:rFonts w:ascii="Cambria" w:hAnsi="Cambria"/>
          <w:b/>
          <w:bCs/>
          <w:sz w:val="22"/>
          <w:szCs w:val="22"/>
        </w:rPr>
        <w:t>§2</w:t>
      </w:r>
    </w:p>
    <w:p w:rsidR="006149C7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 zobowiązuje się wykonać usługę, o której mowa w §5, z najwyższą starannością, zgodnie z treścią umowy oraz zgodnie z przepisami prawa.</w:t>
      </w:r>
    </w:p>
    <w:p w:rsidR="00E81607" w:rsidRPr="0020334A" w:rsidRDefault="00E81607" w:rsidP="006149C7">
      <w:pPr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§3</w:t>
      </w:r>
    </w:p>
    <w:p w:rsidR="006149C7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razie wystąpienia istotnej zmiany okoliczności powodującej, że wykonanie Umowy nie leży w interesie publicznym, czego nie można było przewidzieć w chwili zawarcia Umowy, lub dalsze wykonywanie umowy może zagrozić istotnemu interesowi bezpieczeństwa państwa lub bezpieczeństwu publicznemu, Zamawiający może odstąpić od umowy w terminie 30 dni od dnia powzięcia wiadomości o tych okolicznościach.</w:t>
      </w:r>
    </w:p>
    <w:p w:rsidR="00E81607" w:rsidRPr="0020334A" w:rsidRDefault="00E81607" w:rsidP="006149C7">
      <w:pPr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 xml:space="preserve">§4 </w:t>
      </w:r>
    </w:p>
    <w:p w:rsidR="006149C7" w:rsidRPr="0020334A" w:rsidRDefault="006149C7" w:rsidP="006149C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Zamawiający przewiduje możliwość dokonania następujących zmian postanowień zawartej umowy w sprawie zamówienia publicznego w stosunku do treści oferty, na podstawie której dokonano wyboru Wykonawcy:</w:t>
      </w:r>
    </w:p>
    <w:p w:rsidR="006149C7" w:rsidRPr="0020334A" w:rsidRDefault="006149C7" w:rsidP="006149C7">
      <w:pPr>
        <w:numPr>
          <w:ilvl w:val="1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>zmiany warunków stanowiących podstawę udzielanej ochrony ubezpieczeniowej w przypadku zmian powszechnie obowiązujących przepisów prawa, w szczególności kodeksu cywilnego oraz ustawy z dnia 22.05.2003 r. o ubezpieczeniach obowiązkowych, Ubezpieczeniowym Funduszu Gwarancyjnym i Polskim Biurze Ubezpieczycieli Komunikacyjnych, w zakresie, w jakim zmiany te dotyczyć będą postanowień umów ubezpieczenia wskazanych w SIWZ;</w:t>
      </w:r>
    </w:p>
    <w:p w:rsidR="006149C7" w:rsidRPr="0020334A" w:rsidRDefault="006149C7" w:rsidP="006149C7">
      <w:pPr>
        <w:numPr>
          <w:ilvl w:val="1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E84C25">
        <w:rPr>
          <w:rFonts w:ascii="Cambria" w:hAnsi="Cambria"/>
          <w:sz w:val="22"/>
          <w:szCs w:val="22"/>
        </w:rPr>
        <w:t>zmian stawki podatku od towarów i usług, wysokości minimalnego wynagrodzenia za pracę albo wysokości minimalnej stawki godzinowej, ustalonych na podstawie przepisów ustawy z dnia 10 października 2002 r. o minimalnym wynagrodzeniu za pracę, czy zasad podlegania ubezpieczeniom społecznym lub ubezpieczeniu zdrowotnemu jak również w przypadku zmiany zasad gromadzenia i wysokości wpłat do pracowniczych planów kapitałowych, jeżeli zmiany te będą miały wpływ na koszty wykonania zamówienia przez Wykonawcę</w:t>
      </w:r>
      <w:r w:rsidRPr="0020334A">
        <w:rPr>
          <w:rFonts w:ascii="Cambria" w:hAnsi="Cambria"/>
          <w:sz w:val="22"/>
          <w:szCs w:val="22"/>
        </w:rPr>
        <w:t>;</w:t>
      </w:r>
    </w:p>
    <w:p w:rsidR="006149C7" w:rsidRPr="0020334A" w:rsidRDefault="006149C7" w:rsidP="006149C7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przypadku zmian, o których mowa w pkt. 1.1 i 1.2, Strony umowy zobowiązane są do podjęcia następujących działań:</w:t>
      </w:r>
    </w:p>
    <w:p w:rsidR="006149C7" w:rsidRPr="0020334A" w:rsidRDefault="006149C7" w:rsidP="006149C7">
      <w:pPr>
        <w:numPr>
          <w:ilvl w:val="3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Wykonawca najpóźniej w terminie 30 dni od dnia wejścia w życie przepisów wprowadzających przedmiotowe zmiany, może wystąpić do Zamawiającego </w:t>
      </w:r>
      <w:r w:rsidRPr="0020334A">
        <w:rPr>
          <w:rFonts w:ascii="Cambria" w:hAnsi="Cambria"/>
          <w:sz w:val="22"/>
          <w:szCs w:val="22"/>
        </w:rPr>
        <w:br/>
        <w:t xml:space="preserve">z pisemnym wnioskiem o dokonanie zmiany umowy w zakresie wysokości wynagrodzenia, zawierającym w szczególności: </w:t>
      </w:r>
    </w:p>
    <w:p w:rsidR="006149C7" w:rsidRPr="0020334A" w:rsidRDefault="006149C7" w:rsidP="006149C7">
      <w:pPr>
        <w:numPr>
          <w:ilvl w:val="0"/>
          <w:numId w:val="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szczegółową kalkulację proponowanej zmienionej wysokości wynagrodzenia Wykonawcy oraz wykazanie adekwatności propozycji do zmiany wysokości kosztów wykonania umowy przez Wykonawcę,</w:t>
      </w:r>
    </w:p>
    <w:p w:rsidR="006149C7" w:rsidRPr="0020334A" w:rsidRDefault="006149C7" w:rsidP="006149C7">
      <w:pPr>
        <w:numPr>
          <w:ilvl w:val="0"/>
          <w:numId w:val="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przyjęte przez Wykonawcę zasady kalkulacji wysokości kosztów wykonania umowy oraz założenia co do wysokości dotychczasowych oraz przyszłych kosztów wykonania umowy wraz z dokumentami potwierdzającymi prawidłowość przyjętych założeń;</w:t>
      </w:r>
    </w:p>
    <w:p w:rsidR="006149C7" w:rsidRPr="0020334A" w:rsidRDefault="006149C7" w:rsidP="006149C7">
      <w:pPr>
        <w:numPr>
          <w:ilvl w:val="3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terminie 30 dni od otrzymania wniosku, o którym mowa w lit. a, Zamawiający może zwrócić się do Wykonawcy o jego uzupełnienie poprzez przekazanie dodatkowych wyjaśnień, informacji lub dokumentów;</w:t>
      </w:r>
    </w:p>
    <w:p w:rsidR="006149C7" w:rsidRPr="0020334A" w:rsidRDefault="006149C7" w:rsidP="006149C7">
      <w:pPr>
        <w:numPr>
          <w:ilvl w:val="3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Zamawiający w terminie 30 dni od otrzymania kompletnego wniosku zajmie wobec niego pisemne stanowisko; za dzień przekazania stanowiska, uznaje się dzień jego wysłania na adres właściwy dla doręczeń pism dla Wykonawcy;</w:t>
      </w:r>
    </w:p>
    <w:p w:rsidR="006149C7" w:rsidRPr="0020334A" w:rsidRDefault="006149C7" w:rsidP="006149C7">
      <w:pPr>
        <w:numPr>
          <w:ilvl w:val="3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Zamawiający najpóźniej w terminie 30 dni od dnia wejścia w życie przepisów wprowadzających przedmiotowe zmiany, może przekazać Wykonawcy pisemny wniosek o dokonanie zmiany umowy; wniosek powinien zawierać co najmniej propozycję zmiany umowy w zakresie wysokości wynagrodzenia oraz powołanie się na podstawę prawną zmian przepisów;</w:t>
      </w:r>
    </w:p>
    <w:p w:rsidR="006149C7" w:rsidRPr="0020334A" w:rsidRDefault="006149C7" w:rsidP="006149C7">
      <w:pPr>
        <w:numPr>
          <w:ilvl w:val="3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przed przekazaniem wniosku, o którym mowa w lit. d, Zamawiający może zwrócić się do Wykonawcy o udzielenie informacji lub przekazanie wyjaśnień lub dokumentów niezbędnych do oceny przez Zamawiającego, czy zmiany w zakresie przywołanych wyżej przepisów, mają wpływ na koszty wykonania umowy przez Wykonawcę oraz w jakim stopniu zmiany tych kosztów uzasadniają zmianę wysokości wynagrodzenia; rodzaj i zakres tych informacji określi Zamawiający w wezwaniu; zapisy lit. b i c stosuje się odpowiednio z tym, że Wykonawca jest zobowiązany w każdym przypadku do zajęcia pisemnego stanowiska w terminie 30 dni od dnia otrzymania wniosku od Zamawiającego;</w:t>
      </w:r>
    </w:p>
    <w:p w:rsidR="006149C7" w:rsidRPr="0020334A" w:rsidRDefault="006149C7" w:rsidP="006149C7">
      <w:pPr>
        <w:numPr>
          <w:ilvl w:val="3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jeżeli w trakcie trwania procedury opisanej w lit. a – f zostanie wykazane, że zmiany przywołanych wyżej przepisów, uzasadniają zmianę wysokości wynagrodzenia, Strony umowy zawrą stosowny aneks do umowy, z zachowaniem zasady zmiany wysokości wynagrodzenia w kwocie odpowiadającej zmianie kosztów wykonania umowy wywołanych przyczynami zmian przywołanych wyżej przepisów;</w:t>
      </w:r>
    </w:p>
    <w:p w:rsidR="006149C7" w:rsidRPr="0020334A" w:rsidRDefault="006149C7" w:rsidP="006149C7">
      <w:pPr>
        <w:numPr>
          <w:ilvl w:val="1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zmiany podmiotowego zakresu zamówienia w przypadku utworzenia nowej jednostki organizacyjnej lub instytucji kultury, albo rozwiązania jednostki organizacyjnej lub instytucji kultury objętej zamówieniem; warunkiem dokonania zmiany jest złożenie pisemnego wniosku przez Zamawiającego i obliczenie kosztów zmiany (dopłata składki z uwzględnieniem postanowień klauzuli automatycznego pokrycia lub zwrot składki za niewykorzystany okres ubezpieczenia), zgodnie z zasadami określonymi w § 10 niniejszej umowy, jeżeli zmiana będzie miała wpływ na wynagrodzenie Wykonawcy;</w:t>
      </w:r>
    </w:p>
    <w:p w:rsidR="006149C7" w:rsidRPr="0020334A" w:rsidRDefault="006149C7" w:rsidP="006149C7">
      <w:pPr>
        <w:numPr>
          <w:ilvl w:val="1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>zmiany formy prawnej jednostek organizacyjnych lub instytucji kultury objętych zamówieniem, w przypadku ich przekształcenia w spółkę prawa handlowego; nowopowstały podmiot lub upoważniony przez niego Zamawiający winien wyrazić pisemnie wolę kontynuacji umów ubezpieczenia w ciągu 30 dni, a Wykonawca wyrazi zgodę na przeniesienie praw z umów na nowy podmiot, pod warunkiem, że nowy podmiot będzie posiadał analogiczny profil działalności, jak przed zmianą i nie ulegną zmianie zabezpieczenia przeciwpożarowe i </w:t>
      </w:r>
      <w:proofErr w:type="spellStart"/>
      <w:r w:rsidRPr="0020334A">
        <w:rPr>
          <w:rFonts w:ascii="Cambria" w:hAnsi="Cambria"/>
          <w:sz w:val="22"/>
          <w:szCs w:val="22"/>
        </w:rPr>
        <w:t>przeciwkradzieżowe</w:t>
      </w:r>
      <w:proofErr w:type="spellEnd"/>
      <w:r w:rsidRPr="0020334A">
        <w:rPr>
          <w:rFonts w:ascii="Cambria" w:hAnsi="Cambria"/>
          <w:sz w:val="22"/>
          <w:szCs w:val="22"/>
        </w:rPr>
        <w:t>; w przypadku braku pisemnego potwierdzenia woli kontynuacji ubezpieczeń uważa się, że umowa wygasła z dniem zmiany formy prawnej, a Wykonawca dokona zwrotu składki za niewykorzystany okres ubezpieczenia zgodnie z kodeksem cywilnym i zasadami określonymi w §10 niniejszej umowy w sprawie zamówienia publicznego;</w:t>
      </w:r>
    </w:p>
    <w:p w:rsidR="006149C7" w:rsidRPr="0020334A" w:rsidRDefault="006149C7" w:rsidP="006149C7">
      <w:pPr>
        <w:numPr>
          <w:ilvl w:val="1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zmiany wynagrodzenia Wykonawcy w przypadku:</w:t>
      </w:r>
    </w:p>
    <w:p w:rsidR="006149C7" w:rsidRPr="0020334A" w:rsidRDefault="006149C7" w:rsidP="006149C7">
      <w:pPr>
        <w:numPr>
          <w:ilvl w:val="0"/>
          <w:numId w:val="4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 opisanych w pkt 1.1 i 1.4, jeżeli będą one związane ze wzrostem albo spadkiem sumy ubezpieczenia przedmiotu ubezpieczenia lub sumy gwarancyjnej w obowiązkowym ubezpieczeniu OC posiadaczy pojazdów mechanicznych,</w:t>
      </w:r>
    </w:p>
    <w:p w:rsidR="006149C7" w:rsidRPr="0020334A" w:rsidRDefault="006149C7" w:rsidP="006149C7">
      <w:pPr>
        <w:numPr>
          <w:ilvl w:val="0"/>
          <w:numId w:val="4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wzrostu albo spadku ilości lub wartości ubezpieczonych pojazdów mechanicznych (odpowiednio proporcjonalne zwiększenie wynagrodzenia Wykonawcy lub zwrot przez Wykonawcę składki za niewykorzystany okres ubezpieczenia, zgodnie z zasadami określonymi w § 10 niniejszej umowy).</w:t>
      </w:r>
    </w:p>
    <w:p w:rsidR="006149C7" w:rsidRPr="0020334A" w:rsidRDefault="006149C7" w:rsidP="006149C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Zmiana umowy jest dopuszczalna, jeżeli zajdzie co najmniej jedna z następujących okoliczności, określonych w art. 144 ust. 1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:</w:t>
      </w:r>
    </w:p>
    <w:p w:rsidR="006149C7" w:rsidRPr="0020334A" w:rsidRDefault="006149C7" w:rsidP="006149C7">
      <w:pPr>
        <w:numPr>
          <w:ilvl w:val="1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zmiany zostały przewidziane w ogłoszeniu o zamówieniu lub specyfikacji istotnych warunków zamówienia w postaci jednoznacznych postanowień umownych, które określają ich zakres, w szczególności możliwość zmiany wysokości wynagrodzenia Wykonawcy i charakter oraz warunki wprowadzenia zmian;</w:t>
      </w:r>
    </w:p>
    <w:p w:rsidR="006149C7" w:rsidRPr="0020334A" w:rsidRDefault="006149C7" w:rsidP="006149C7">
      <w:pPr>
        <w:numPr>
          <w:ilvl w:val="1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zmiany dotyczą realizacji dodatkowych usług ubezpieczeniowych od dotychczasowego Wykonawcy, nieobjętych zamówieniem podstawowym, o ile stały się niezbędne i zostały spełnione następujące warunki:</w:t>
      </w:r>
    </w:p>
    <w:p w:rsidR="006149C7" w:rsidRPr="0020334A" w:rsidRDefault="006149C7" w:rsidP="006149C7">
      <w:pPr>
        <w:numPr>
          <w:ilvl w:val="0"/>
          <w:numId w:val="5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zmiana Wykonawcy nie może zostać dokonana z powodów ekonomicznych lub technicznych, w szczególności dotyczących zamienności lub interoperacyjności usług, zamówionych w ramach zamówienia podstawowego,</w:t>
      </w:r>
    </w:p>
    <w:p w:rsidR="006149C7" w:rsidRPr="0020334A" w:rsidRDefault="006149C7" w:rsidP="006149C7">
      <w:pPr>
        <w:numPr>
          <w:ilvl w:val="0"/>
          <w:numId w:val="5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zmiana Wykonawcy spowodowałaby istotną niedogodność lub znaczne zwiększenie kosztów dla Zamawiającego,</w:t>
      </w:r>
    </w:p>
    <w:p w:rsidR="006149C7" w:rsidRPr="0020334A" w:rsidRDefault="006149C7" w:rsidP="006149C7">
      <w:pPr>
        <w:numPr>
          <w:ilvl w:val="0"/>
          <w:numId w:val="5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wartość każdej kolejnej zmiany nie przekracza 50% wartości zamówienia określonej pierwotnie w umowie;</w:t>
      </w:r>
    </w:p>
    <w:p w:rsidR="006149C7" w:rsidRPr="0020334A" w:rsidRDefault="006149C7" w:rsidP="006149C7">
      <w:pPr>
        <w:numPr>
          <w:ilvl w:val="1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zostały spełnione łącznie następujące warunki:</w:t>
      </w:r>
    </w:p>
    <w:p w:rsidR="006149C7" w:rsidRPr="0020334A" w:rsidRDefault="006149C7" w:rsidP="006149C7">
      <w:pPr>
        <w:numPr>
          <w:ilvl w:val="0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:rsidR="006149C7" w:rsidRPr="0020334A" w:rsidRDefault="006149C7" w:rsidP="006149C7">
      <w:pPr>
        <w:numPr>
          <w:ilvl w:val="0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wartość zmiany nie przekracza 50% wartości zamówienia określonej pierwotnie w umowie;</w:t>
      </w:r>
    </w:p>
    <w:p w:rsidR="006149C7" w:rsidRPr="0020334A" w:rsidRDefault="006149C7" w:rsidP="006149C7">
      <w:pPr>
        <w:numPr>
          <w:ilvl w:val="1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Wykonawcę, któremu Zamawiający udzielił zamówienia, ma zastąpić nowy Wykonawca:</w:t>
      </w:r>
    </w:p>
    <w:p w:rsidR="006149C7" w:rsidRPr="0020334A" w:rsidRDefault="006149C7" w:rsidP="006149C7">
      <w:pPr>
        <w:numPr>
          <w:ilvl w:val="0"/>
          <w:numId w:val="7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na podstawie postanowień umownych, o których mowa w pkt 2.1,</w:t>
      </w:r>
    </w:p>
    <w:p w:rsidR="006149C7" w:rsidRPr="0020334A" w:rsidRDefault="006149C7" w:rsidP="006149C7">
      <w:pPr>
        <w:numPr>
          <w:ilvl w:val="0"/>
          <w:numId w:val="7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 nie pociąga to za sobą innych istotnych zmian umowy;</w:t>
      </w:r>
    </w:p>
    <w:p w:rsidR="006149C7" w:rsidRPr="0020334A" w:rsidRDefault="006149C7" w:rsidP="006149C7">
      <w:pPr>
        <w:numPr>
          <w:ilvl w:val="0"/>
          <w:numId w:val="7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wyniku przejęcia przez Zamawiającego zobowiązań Wykonawcy względem jego podwykonawców;</w:t>
      </w:r>
    </w:p>
    <w:p w:rsidR="006149C7" w:rsidRPr="0020334A" w:rsidRDefault="006149C7" w:rsidP="006149C7">
      <w:pPr>
        <w:numPr>
          <w:ilvl w:val="1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zmiany, niezależnie od ich wartości, nie są istotne w rozumieniu art. 144 ust. 1e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;</w:t>
      </w:r>
    </w:p>
    <w:p w:rsidR="006149C7" w:rsidRPr="0020334A" w:rsidRDefault="006149C7" w:rsidP="006149C7">
      <w:pPr>
        <w:numPr>
          <w:ilvl w:val="1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łączna wartość zmian jest mniejsza niż kwoty określone w przepisach wydanych na podstawie art. 11 ust. 8 i jest mniejsza od 10% wartości zamówienia określonej pierwotnie w umowie.</w:t>
      </w:r>
    </w:p>
    <w:p w:rsidR="006149C7" w:rsidRPr="0020334A" w:rsidRDefault="006149C7" w:rsidP="006149C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przypadkach, o których mowa w pkt 2.1, 2.3 i 2.6, zmiany postanowień umownych nie mogą prowadzić do zmiany charakteru umowy</w:t>
      </w:r>
    </w:p>
    <w:p w:rsidR="006149C7" w:rsidRPr="0020334A" w:rsidRDefault="006149C7" w:rsidP="006149C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>Warunkiem dokonania zmian, o których mowa w pkt. 1.3 i 1.6 lit. a-b oraz 2, jest złożenie wniosku przez Zamawiającego (z zastrzeżeniem obligatoryjnych warunków ubezpieczenia i przyjętych fakultatywnych postanowień dodatkowych), a w przypadku pozostałych zmian złożenie uzasadnionego wniosku przez stronę inicjującą zmianę i jego akceptacja przez drugą stronę wraz ze sporządzeniem pisemnego aneksu do umowy (z zastrzeżeniem obligatoryjnych warunków ubezpieczenia i przyjętych fakultatywnych postanowień dodatkowych).</w:t>
      </w:r>
    </w:p>
    <w:p w:rsidR="006149C7" w:rsidRPr="0020334A" w:rsidRDefault="006149C7" w:rsidP="006149C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Zmiana postanowień umowy może nastąpić w formie polisy lub innego dokumentu ubezpieczeniowego albo pisemnego aneksu pod rygorem nieważności.</w:t>
      </w:r>
    </w:p>
    <w:p w:rsidR="006149C7" w:rsidRDefault="006149C7" w:rsidP="006149C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Zmiany umowy, o których mowa w pkt. 1.1 – 2.6, muszą być dokonywane z zachowaniem przepisu art. 140 ust. 3 ustawy Prawo zamówień publicznych, stanowiącego, że umowa podlega unieważnieniu w części wykraczającej poza określenie przedmiotu zamówienia zawarte w SIWZ, z uwzględnieniem art. 144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.</w:t>
      </w:r>
    </w:p>
    <w:p w:rsidR="00E81607" w:rsidRPr="0020334A" w:rsidRDefault="00E81607" w:rsidP="00E81607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Przedmiot i zakres zamówienia</w:t>
      </w: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§5</w:t>
      </w:r>
    </w:p>
    <w:p w:rsidR="006149C7" w:rsidRPr="0020334A" w:rsidRDefault="006149C7" w:rsidP="006149C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Przedmiotem zamówienia jest ubezpieczenie pojazdów mechanicznych </w:t>
      </w:r>
      <w:r>
        <w:rPr>
          <w:rFonts w:ascii="Cambria" w:hAnsi="Cambria"/>
          <w:sz w:val="22"/>
          <w:szCs w:val="22"/>
        </w:rPr>
        <w:t>Miasta i Gminy Kańczuga</w:t>
      </w:r>
      <w:r w:rsidRPr="0020334A">
        <w:rPr>
          <w:rFonts w:ascii="Cambria" w:hAnsi="Cambria"/>
          <w:sz w:val="22"/>
          <w:szCs w:val="22"/>
        </w:rPr>
        <w:t>. Zakres zamówienia obejmuje:</w:t>
      </w:r>
    </w:p>
    <w:p w:rsidR="006149C7" w:rsidRPr="0020334A" w:rsidRDefault="006149C7" w:rsidP="006149C7">
      <w:pPr>
        <w:numPr>
          <w:ilvl w:val="0"/>
          <w:numId w:val="9"/>
        </w:numPr>
        <w:ind w:left="0" w:firstLine="0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obowiązkowe ubezpieczenie OC posiadaczy pojazdów mechanicznych,</w:t>
      </w:r>
    </w:p>
    <w:p w:rsidR="006149C7" w:rsidRPr="0020334A" w:rsidRDefault="006149C7" w:rsidP="006149C7">
      <w:pPr>
        <w:numPr>
          <w:ilvl w:val="0"/>
          <w:numId w:val="9"/>
        </w:numPr>
        <w:ind w:left="0" w:firstLine="0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ubezpieczenie pojazdów od uszkodzenia i utraty AUTO CASCO,</w:t>
      </w:r>
    </w:p>
    <w:p w:rsidR="006149C7" w:rsidRPr="0020334A" w:rsidRDefault="006149C7" w:rsidP="006149C7">
      <w:pPr>
        <w:numPr>
          <w:ilvl w:val="0"/>
          <w:numId w:val="9"/>
        </w:numPr>
        <w:ind w:left="0" w:firstLine="0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ubezpieczenie następstw nieszczęśliwych wypadków kierowcy i pasażerów,</w:t>
      </w:r>
    </w:p>
    <w:p w:rsidR="006149C7" w:rsidRPr="0020334A" w:rsidRDefault="006149C7" w:rsidP="006149C7">
      <w:pPr>
        <w:numPr>
          <w:ilvl w:val="0"/>
          <w:numId w:val="9"/>
        </w:numPr>
        <w:ind w:left="0" w:firstLine="0"/>
        <w:rPr>
          <w:rFonts w:ascii="Cambria" w:hAnsi="Cambria"/>
          <w:sz w:val="22"/>
          <w:szCs w:val="22"/>
        </w:rPr>
      </w:pPr>
      <w:proofErr w:type="spellStart"/>
      <w:r w:rsidRPr="0020334A">
        <w:rPr>
          <w:rFonts w:ascii="Cambria" w:hAnsi="Cambria"/>
          <w:sz w:val="22"/>
          <w:szCs w:val="22"/>
        </w:rPr>
        <w:t>bezskładkowe</w:t>
      </w:r>
      <w:proofErr w:type="spellEnd"/>
      <w:r w:rsidRPr="0020334A">
        <w:rPr>
          <w:rFonts w:ascii="Cambria" w:hAnsi="Cambria"/>
          <w:sz w:val="22"/>
          <w:szCs w:val="22"/>
        </w:rPr>
        <w:t xml:space="preserve"> ubezpieczenie </w:t>
      </w:r>
      <w:proofErr w:type="spellStart"/>
      <w:r w:rsidRPr="0020334A">
        <w:rPr>
          <w:rFonts w:ascii="Cambria" w:hAnsi="Cambria"/>
          <w:sz w:val="22"/>
          <w:szCs w:val="22"/>
        </w:rPr>
        <w:t>assistance</w:t>
      </w:r>
      <w:proofErr w:type="spellEnd"/>
    </w:p>
    <w:p w:rsidR="006149C7" w:rsidRPr="0020334A" w:rsidRDefault="006149C7" w:rsidP="006149C7">
      <w:pPr>
        <w:numPr>
          <w:ilvl w:val="0"/>
          <w:numId w:val="9"/>
        </w:numPr>
        <w:ind w:left="0" w:firstLine="0"/>
        <w:rPr>
          <w:rFonts w:ascii="Cambria" w:hAnsi="Cambria"/>
          <w:sz w:val="22"/>
          <w:szCs w:val="22"/>
        </w:rPr>
      </w:pPr>
      <w:proofErr w:type="spellStart"/>
      <w:r w:rsidRPr="0020334A">
        <w:rPr>
          <w:rFonts w:ascii="Cambria" w:hAnsi="Cambria"/>
          <w:sz w:val="22"/>
          <w:szCs w:val="22"/>
        </w:rPr>
        <w:t>bezskładkowe</w:t>
      </w:r>
      <w:proofErr w:type="spellEnd"/>
      <w:r w:rsidRPr="0020334A">
        <w:rPr>
          <w:rFonts w:ascii="Cambria" w:hAnsi="Cambria"/>
          <w:sz w:val="22"/>
          <w:szCs w:val="22"/>
        </w:rPr>
        <w:t xml:space="preserve"> ubezpieczenie Zielona Karta,</w:t>
      </w:r>
    </w:p>
    <w:p w:rsidR="006149C7" w:rsidRPr="0020334A" w:rsidRDefault="006149C7" w:rsidP="006149C7">
      <w:pPr>
        <w:widowControl w:val="0"/>
        <w:numPr>
          <w:ilvl w:val="0"/>
          <w:numId w:val="10"/>
        </w:numPr>
        <w:tabs>
          <w:tab w:val="left" w:pos="567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Postępowanie w sprawie zamówienia publicznego prowadzone było przy udziale brokera ubezpieczeniowego, Inter-Broker spółki z o.o. z siedzibą w Toruniu przy ul. Żeglarskiej 31, który jako pośrednik ubezpieczeniowy działa w imieniu i na rzecz Zamawiającego i wszystkich podmiotów objętych zamówieniem. </w:t>
      </w:r>
    </w:p>
    <w:p w:rsidR="006149C7" w:rsidRPr="0020334A" w:rsidRDefault="006149C7" w:rsidP="006149C7">
      <w:pPr>
        <w:widowControl w:val="0"/>
        <w:numPr>
          <w:ilvl w:val="0"/>
          <w:numId w:val="10"/>
        </w:numPr>
        <w:tabs>
          <w:tab w:val="left" w:pos="567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Broker ubezpieczeniowy będzie nadzorował realizację niniejszej umowy, a także będzie pośredniczył przy zawieraniu poszczególnych umów ubezpieczenia.</w:t>
      </w:r>
    </w:p>
    <w:p w:rsidR="006149C7" w:rsidRDefault="006149C7" w:rsidP="006149C7">
      <w:pPr>
        <w:widowControl w:val="0"/>
        <w:numPr>
          <w:ilvl w:val="0"/>
          <w:numId w:val="10"/>
        </w:numPr>
        <w:tabs>
          <w:tab w:val="left" w:pos="567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 zapłaci brokerowi ubezpieczeniowemu – Inter-Broker sp. z o.o. kurtaż w wysokości zwyczajowo stosowanej - z zachowaniem zasad wskazanych w specyfikacji istotnych warunków zamówienia, przez cały okres obowiązywania niniejszej umowy o wykonanie zamówienia i poszczególnych, wynikających z niej umów ubezpieczenia.</w:t>
      </w:r>
    </w:p>
    <w:p w:rsidR="00E81607" w:rsidRPr="0020334A" w:rsidRDefault="00E81607" w:rsidP="00E81607">
      <w:pPr>
        <w:widowControl w:val="0"/>
        <w:tabs>
          <w:tab w:val="left" w:pos="56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Warunki wykonania zamówienia</w:t>
      </w: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§6</w:t>
      </w:r>
    </w:p>
    <w:p w:rsidR="006149C7" w:rsidRPr="0020334A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Warunki wykonania zamówienia określa oferta złożona przez Wykonawcę oraz specyfikacja istotnych warunków zamówienia.</w:t>
      </w: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§7</w:t>
      </w:r>
    </w:p>
    <w:p w:rsidR="006149C7" w:rsidRPr="0020334A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Wykonawca:</w:t>
      </w:r>
    </w:p>
    <w:p w:rsidR="006149C7" w:rsidRPr="0020334A" w:rsidRDefault="006149C7" w:rsidP="006149C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przyjmuje warunki obligatoryjne poszczególnych rodzajów ubezpieczeń,</w:t>
      </w:r>
    </w:p>
    <w:p w:rsidR="006149C7" w:rsidRPr="0020334A" w:rsidRDefault="006149C7" w:rsidP="006149C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gwarantuje niezmienność Ogólnych Warunków Ubezpieczenia i – jeżeli mają także zastosowanie – szczególnych warunków, na podstawie których udzielana będzie ochrona ubezpieczeniowa, przez cały okres wykonywania zamówienia; wyjątek od tej zasady dopuszczalny będzie w przypadku zmian kodeksu cywilnego i ustawy o ubezpieczeniach obowiązkowych, w zakresie jakim zmiany te dotyczyć będą postanowień umów ubezpieczenia wskazanych w SIWZ,</w:t>
      </w:r>
    </w:p>
    <w:p w:rsidR="006149C7" w:rsidRPr="0020334A" w:rsidRDefault="006149C7" w:rsidP="006149C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gwarantuje niezmienność stawek taryfowych rocznych za ubezpieczenie pojazdów mechanicznych od uszkodzenia i utraty AUTO CASCO oraz za ubezpieczenie NNW kierowcy i pasażerów, a także składek rocznych za obowiązkowe ubezpieczenie OC posiadaczy pojazdów mechanicznych, wynikających ze złożonej oferty, przez cały okres wykonania zamówienia i we wszystkich rodzajach ubezpieczeń,</w:t>
      </w:r>
    </w:p>
    <w:p w:rsidR="006149C7" w:rsidRPr="0020334A" w:rsidRDefault="006149C7" w:rsidP="006149C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akceptuje proporcjonalną zmianę ceny ochrony ubezpieczeniowej w stosunku do ceny ofertowej z uwagi na zmienność w czasie ilości i wartości przedmiotu ubezpieczenia,</w:t>
      </w:r>
    </w:p>
    <w:p w:rsidR="006149C7" w:rsidRPr="0020334A" w:rsidRDefault="006149C7" w:rsidP="006149C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>akceptuje wystawianie polis na okres krótszy niż 1 rok, z naliczeniem składki co do dnia za faktyczny okres ochrony, wg stawek rocznych zgodnych ze złożoną ofertą, bez stosowania składki minimalnej z polisy,</w:t>
      </w:r>
    </w:p>
    <w:p w:rsidR="006149C7" w:rsidRPr="0020334A" w:rsidRDefault="006149C7" w:rsidP="006149C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zobowiązuje się do pisemnego informowania brokera ubezpieczeniowego o każdej decyzji odszkodowawczej</w:t>
      </w:r>
    </w:p>
    <w:p w:rsidR="006149C7" w:rsidRPr="0020334A" w:rsidRDefault="006149C7" w:rsidP="006149C7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Termin wykonania zamówienia</w:t>
      </w: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§8</w:t>
      </w:r>
    </w:p>
    <w:p w:rsidR="006149C7" w:rsidRPr="0020334A" w:rsidRDefault="006149C7" w:rsidP="006149C7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z w:val="22"/>
          <w:szCs w:val="22"/>
        </w:rPr>
        <w:t>24 miesiące od 01.01.2021 r.</w:t>
      </w:r>
    </w:p>
    <w:p w:rsidR="006149C7" w:rsidRDefault="006149C7" w:rsidP="006149C7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Polisy potwierdzające ubezpieczenie obowiązkowe OC posiadaczy pojazdów mechanicznych, Auto Casco, NNW kierowcy i pasażerów oraz Assistance będą wystawiane na pełen roczny okres ubezpieczenia, rozpoczynający się w terminie wykonania zamówienia od następnego dnia po wygaśnięciu dotychczasowych umów, z zastrzeżeniami Zamawiającego, o których mowa w pkt 3.1.5 załącznika nr 1</w:t>
      </w:r>
      <w:r>
        <w:rPr>
          <w:rFonts w:ascii="Cambria" w:hAnsi="Cambria"/>
          <w:sz w:val="22"/>
          <w:szCs w:val="22"/>
        </w:rPr>
        <w:t>d</w:t>
      </w:r>
      <w:r w:rsidRPr="0020334A">
        <w:rPr>
          <w:rFonts w:ascii="Cambria" w:hAnsi="Cambria"/>
          <w:sz w:val="22"/>
          <w:szCs w:val="22"/>
        </w:rPr>
        <w:t xml:space="preserve"> do SIWZ.</w:t>
      </w:r>
    </w:p>
    <w:p w:rsidR="00E81607" w:rsidRPr="0020334A" w:rsidRDefault="00E81607" w:rsidP="00E81607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Forma wykonania zamówienia</w:t>
      </w: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§9</w:t>
      </w:r>
    </w:p>
    <w:p w:rsidR="006149C7" w:rsidRPr="0020334A" w:rsidRDefault="006149C7" w:rsidP="006149C7">
      <w:pPr>
        <w:numPr>
          <w:ilvl w:val="0"/>
          <w:numId w:val="13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Polisy ubezpieczeniowe będą wystawiane indywidualnie na poszczególne jednostki organizacyjne posiadające pojazdy mechaniczne i podpisywane osoby upoważnione / Zamawiającego.</w:t>
      </w:r>
    </w:p>
    <w:p w:rsidR="006149C7" w:rsidRPr="0020334A" w:rsidRDefault="006149C7" w:rsidP="006149C7">
      <w:pPr>
        <w:numPr>
          <w:ilvl w:val="0"/>
          <w:numId w:val="13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Wykonawca jest zobowiązany do wystawienia polis na wniosek brokera ubezpieczeniowego przed początkiem ochrony ubezpieczeniowej każdego pojazdu. W razie niemożliwości wystawienia polis przed dniem </w:t>
      </w:r>
      <w:r>
        <w:rPr>
          <w:rFonts w:ascii="Cambria" w:hAnsi="Cambria"/>
          <w:sz w:val="22"/>
          <w:szCs w:val="22"/>
        </w:rPr>
        <w:t>01.01.2021</w:t>
      </w:r>
      <w:r w:rsidRPr="0020334A">
        <w:rPr>
          <w:rFonts w:ascii="Cambria" w:hAnsi="Cambria"/>
          <w:sz w:val="22"/>
          <w:szCs w:val="22"/>
        </w:rPr>
        <w:t xml:space="preserve"> r. dla pojazdów, których ubezpieczenie rozpoczyna się od </w:t>
      </w:r>
      <w:r>
        <w:rPr>
          <w:rFonts w:ascii="Cambria" w:hAnsi="Cambria"/>
          <w:sz w:val="22"/>
          <w:szCs w:val="22"/>
        </w:rPr>
        <w:t>01.01.2021</w:t>
      </w:r>
      <w:r w:rsidRPr="0020334A">
        <w:rPr>
          <w:rFonts w:ascii="Cambria" w:hAnsi="Cambria"/>
          <w:sz w:val="22"/>
          <w:szCs w:val="22"/>
        </w:rPr>
        <w:t xml:space="preserve"> r. Wykonawca jest zobowiązany do wystawienia do dnia </w:t>
      </w:r>
      <w:r>
        <w:rPr>
          <w:rFonts w:ascii="Cambria" w:hAnsi="Cambria"/>
          <w:sz w:val="22"/>
          <w:szCs w:val="22"/>
        </w:rPr>
        <w:t>31.12.2020</w:t>
      </w:r>
      <w:r w:rsidRPr="0020334A">
        <w:rPr>
          <w:rFonts w:ascii="Cambria" w:hAnsi="Cambria"/>
          <w:sz w:val="22"/>
          <w:szCs w:val="22"/>
        </w:rPr>
        <w:t xml:space="preserve"> noty pokrycia ubezpieczeniowego, gwarantującej bezwarunkowo i nieodwołalnie wykonanie zamówienia w zakresie i na warunkach zgodnych ze złożoną ofertą od dnia </w:t>
      </w:r>
      <w:r>
        <w:rPr>
          <w:rFonts w:ascii="Cambria" w:hAnsi="Cambria"/>
          <w:sz w:val="22"/>
          <w:szCs w:val="22"/>
        </w:rPr>
        <w:t>01.01.2021</w:t>
      </w:r>
      <w:r w:rsidRPr="0020334A">
        <w:rPr>
          <w:rFonts w:ascii="Cambria" w:hAnsi="Cambria"/>
          <w:sz w:val="22"/>
          <w:szCs w:val="22"/>
        </w:rPr>
        <w:t xml:space="preserve"> r. oraz certyfikatów potwierdzających obowiązkowe ubezpieczenie OC każdego pojazdu. Nota pokrycia ubezpieczeniowego będzie obowiązywała do czasu wystawienia polis lub innych dokumentów ubezpieczeniowych. </w:t>
      </w:r>
    </w:p>
    <w:p w:rsidR="006149C7" w:rsidRPr="0020334A" w:rsidRDefault="006149C7" w:rsidP="006149C7">
      <w:pPr>
        <w:numPr>
          <w:ilvl w:val="0"/>
          <w:numId w:val="13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Wnioski o wystawienie dokumentów ubezpieczeniowych potwierdzających zawarcie poszczególnych umów ubezpieczenia, określające m.in. niezbędny okres ubezpieczenia, każdorazowo składał będzie broker ubezpieczeniowy - Inter-Broker. Sp. z o.o. w Toruniu.</w:t>
      </w:r>
    </w:p>
    <w:p w:rsidR="006149C7" w:rsidRPr="0020334A" w:rsidRDefault="006149C7" w:rsidP="006149C7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 </w:t>
      </w:r>
    </w:p>
    <w:p w:rsidR="006149C7" w:rsidRPr="0020334A" w:rsidRDefault="006149C7" w:rsidP="006149C7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Składka i stawki ubezpieczeniowe</w:t>
      </w: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§10</w:t>
      </w:r>
    </w:p>
    <w:p w:rsidR="006149C7" w:rsidRPr="0020334A" w:rsidRDefault="006149C7" w:rsidP="006149C7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Łączna cena (składka) za </w:t>
      </w:r>
      <w:r>
        <w:rPr>
          <w:rFonts w:ascii="Cambria" w:hAnsi="Cambria"/>
          <w:sz w:val="22"/>
          <w:szCs w:val="22"/>
        </w:rPr>
        <w:t xml:space="preserve">24-miesięczny </w:t>
      </w:r>
      <w:r w:rsidRPr="0020334A">
        <w:rPr>
          <w:rFonts w:ascii="Cambria" w:hAnsi="Cambria"/>
          <w:sz w:val="22"/>
          <w:szCs w:val="22"/>
        </w:rPr>
        <w:t>okres wykonywania zamówienia stanowi sumę składek za rodzaj i wartość przedmiotu ubezpieczenia we wszystkich rodzajach ubezpieczenia, zaoferowanych przez Wykonawcę w formularzu cenowym zawartym w formularzu ofertowym.</w:t>
      </w:r>
    </w:p>
    <w:p w:rsidR="006149C7" w:rsidRPr="0020334A" w:rsidRDefault="006149C7" w:rsidP="006149C7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Łączna składka za </w:t>
      </w:r>
      <w:r>
        <w:rPr>
          <w:rFonts w:ascii="Cambria" w:hAnsi="Cambria"/>
          <w:sz w:val="22"/>
          <w:szCs w:val="22"/>
        </w:rPr>
        <w:t xml:space="preserve">24-miesięczny </w:t>
      </w:r>
      <w:r w:rsidRPr="0020334A">
        <w:rPr>
          <w:rFonts w:ascii="Cambria" w:hAnsi="Cambria"/>
          <w:sz w:val="22"/>
          <w:szCs w:val="22"/>
        </w:rPr>
        <w:t>okres wykonywania zamówienia wynosi:...................... (słownie złotych: .........................................................................), z zastrzeżeniem możliwych zmian, określonych w specyfikacji i w niniejszej umowie.</w:t>
      </w:r>
    </w:p>
    <w:p w:rsidR="006149C7" w:rsidRPr="0020334A" w:rsidRDefault="006149C7" w:rsidP="006149C7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Składki za poszczególne rodzaje i wartości pojazdów stanowią podstawę obliczania rocznych stawek taryfowych, których niezmienność gwarantuje Wykonawca przez cały okres ubezpieczenia we wszystkich rodzajach ubezpieczeń.</w:t>
      </w:r>
    </w:p>
    <w:p w:rsidR="006149C7" w:rsidRPr="0020334A" w:rsidRDefault="006149C7" w:rsidP="006149C7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 Roczne stawki taryfowe w ubezpieczeniu AUTO CASCO oraz NNW kierowcy i pasażerów wyliczane będą wg wzoru: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21"/>
        <w:gridCol w:w="1052"/>
      </w:tblGrid>
      <w:tr w:rsidR="006149C7" w:rsidRPr="0020334A" w:rsidTr="000835D1">
        <w:trPr>
          <w:jc w:val="center"/>
        </w:trPr>
        <w:tc>
          <w:tcPr>
            <w:tcW w:w="7521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składka ofertowa roczna za ubezpieczenie AC danego pojazdu</w:t>
            </w:r>
          </w:p>
        </w:tc>
        <w:tc>
          <w:tcPr>
            <w:tcW w:w="1052" w:type="dxa"/>
            <w:vAlign w:val="center"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149C7" w:rsidRPr="0020334A" w:rsidTr="000835D1">
        <w:trPr>
          <w:jc w:val="center"/>
        </w:trPr>
        <w:tc>
          <w:tcPr>
            <w:tcW w:w="7521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----------------------------------------------------------------------------------------------------</w:t>
            </w:r>
          </w:p>
        </w:tc>
        <w:tc>
          <w:tcPr>
            <w:tcW w:w="1052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x 100%</w:t>
            </w:r>
          </w:p>
        </w:tc>
      </w:tr>
      <w:tr w:rsidR="006149C7" w:rsidRPr="0020334A" w:rsidTr="000835D1">
        <w:trPr>
          <w:jc w:val="center"/>
        </w:trPr>
        <w:tc>
          <w:tcPr>
            <w:tcW w:w="7521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Suma ubezpieczenia AC danego pojazdu określona w zał. nr 1b zakładka Nr 3 do SIWZ</w:t>
            </w:r>
          </w:p>
        </w:tc>
        <w:tc>
          <w:tcPr>
            <w:tcW w:w="1052" w:type="dxa"/>
            <w:vAlign w:val="center"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149C7" w:rsidRPr="0020334A" w:rsidTr="000835D1">
        <w:trPr>
          <w:jc w:val="center"/>
        </w:trPr>
        <w:tc>
          <w:tcPr>
            <w:tcW w:w="7521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składka ofertowa roczna za ubezpieczenie NNW danego pojazdu</w:t>
            </w:r>
          </w:p>
        </w:tc>
        <w:tc>
          <w:tcPr>
            <w:tcW w:w="1052" w:type="dxa"/>
            <w:vAlign w:val="center"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149C7" w:rsidRPr="0020334A" w:rsidTr="000835D1">
        <w:trPr>
          <w:jc w:val="center"/>
        </w:trPr>
        <w:tc>
          <w:tcPr>
            <w:tcW w:w="7521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----------------------------------------------------------------------------------------------------</w:t>
            </w:r>
          </w:p>
        </w:tc>
        <w:tc>
          <w:tcPr>
            <w:tcW w:w="1052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x 100%</w:t>
            </w:r>
          </w:p>
        </w:tc>
      </w:tr>
      <w:tr w:rsidR="006149C7" w:rsidRPr="0020334A" w:rsidTr="000835D1">
        <w:trPr>
          <w:jc w:val="center"/>
        </w:trPr>
        <w:tc>
          <w:tcPr>
            <w:tcW w:w="7521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suma ubezpieczenia NNW</w:t>
            </w:r>
          </w:p>
        </w:tc>
        <w:tc>
          <w:tcPr>
            <w:tcW w:w="1052" w:type="dxa"/>
            <w:vAlign w:val="center"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49C7" w:rsidRPr="0020334A" w:rsidRDefault="006149C7" w:rsidP="006149C7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>Obliczone w sposób określony w pkt. 4 i obowiązujące stawki taryfowe w ubezpieczeniu AUTOCASCO i NNW kierowcy i pasażerów stanowią podstawę wyliczenia składki rocznej za ubezpieczenie poszczególnych pojazdów w zakresie AUTO CASCO od sumy ubezpieczenia ustalonej na dzień wystawiania dokumentu ubezpieczeniowego i NNW kierowców i pasażerów oraz naliczania składek „co do dnia” za faktyczny okres ubezpieczenia w przypadku rozliczeń zwrotu składki za niewykorzystany okres ubezpieczenia, wg wzoru: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53"/>
        <w:gridCol w:w="2397"/>
        <w:gridCol w:w="1724"/>
      </w:tblGrid>
      <w:tr w:rsidR="006149C7" w:rsidRPr="0020334A" w:rsidTr="000835D1">
        <w:trPr>
          <w:jc w:val="center"/>
        </w:trPr>
        <w:tc>
          <w:tcPr>
            <w:tcW w:w="2753" w:type="dxa"/>
            <w:vMerge w:val="restart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stawka taryfowa roczna ×</w:t>
            </w:r>
          </w:p>
        </w:tc>
        <w:tc>
          <w:tcPr>
            <w:tcW w:w="2397" w:type="dxa"/>
            <w:vMerge w:val="restart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suma ubezpieczenia ×</w:t>
            </w:r>
          </w:p>
        </w:tc>
        <w:tc>
          <w:tcPr>
            <w:tcW w:w="1724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ilość dni</w:t>
            </w:r>
          </w:p>
        </w:tc>
      </w:tr>
      <w:tr w:rsidR="006149C7" w:rsidRPr="0020334A" w:rsidTr="000835D1">
        <w:trPr>
          <w:jc w:val="center"/>
        </w:trPr>
        <w:tc>
          <w:tcPr>
            <w:tcW w:w="2753" w:type="dxa"/>
            <w:vMerge/>
            <w:vAlign w:val="center"/>
            <w:hideMark/>
          </w:tcPr>
          <w:p w:rsidR="006149C7" w:rsidRPr="0020334A" w:rsidRDefault="006149C7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6149C7" w:rsidRPr="0020334A" w:rsidRDefault="006149C7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-------------------</w:t>
            </w:r>
          </w:p>
        </w:tc>
      </w:tr>
      <w:tr w:rsidR="006149C7" w:rsidRPr="0020334A" w:rsidTr="000835D1">
        <w:trPr>
          <w:jc w:val="center"/>
        </w:trPr>
        <w:tc>
          <w:tcPr>
            <w:tcW w:w="2753" w:type="dxa"/>
            <w:vMerge/>
            <w:vAlign w:val="center"/>
            <w:hideMark/>
          </w:tcPr>
          <w:p w:rsidR="006149C7" w:rsidRPr="0020334A" w:rsidRDefault="006149C7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6149C7" w:rsidRPr="0020334A" w:rsidRDefault="006149C7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365</w:t>
            </w:r>
          </w:p>
        </w:tc>
      </w:tr>
    </w:tbl>
    <w:p w:rsidR="006149C7" w:rsidRPr="0020334A" w:rsidRDefault="006149C7" w:rsidP="006149C7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Określony w pkt. 5 sposób wyliczenia składki nie dotyczy obowiązkowego ubezpieczenia OC posiadaczy pojazdów mechanicznych, w którym należna składka do zwrotu składki za niewykorzystany okres ubezpieczenia wyliczona zostanie, „co do dnia” wg wzoru:</w:t>
      </w:r>
    </w:p>
    <w:p w:rsidR="006149C7" w:rsidRPr="0020334A" w:rsidRDefault="006149C7" w:rsidP="006149C7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1731"/>
      </w:tblGrid>
      <w:tr w:rsidR="006149C7" w:rsidRPr="0020334A" w:rsidTr="000835D1">
        <w:trPr>
          <w:jc w:val="center"/>
        </w:trPr>
        <w:tc>
          <w:tcPr>
            <w:tcW w:w="1859" w:type="dxa"/>
            <w:vMerge w:val="restart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składka roczna ×</w:t>
            </w:r>
          </w:p>
        </w:tc>
        <w:tc>
          <w:tcPr>
            <w:tcW w:w="1731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ilość dni</w:t>
            </w:r>
          </w:p>
        </w:tc>
      </w:tr>
      <w:tr w:rsidR="006149C7" w:rsidRPr="0020334A" w:rsidTr="000835D1">
        <w:trPr>
          <w:jc w:val="center"/>
        </w:trPr>
        <w:tc>
          <w:tcPr>
            <w:tcW w:w="1859" w:type="dxa"/>
            <w:vMerge/>
            <w:vAlign w:val="center"/>
            <w:hideMark/>
          </w:tcPr>
          <w:p w:rsidR="006149C7" w:rsidRPr="0020334A" w:rsidRDefault="006149C7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-------------------</w:t>
            </w:r>
          </w:p>
        </w:tc>
      </w:tr>
      <w:tr w:rsidR="006149C7" w:rsidRPr="0020334A" w:rsidTr="000835D1">
        <w:trPr>
          <w:jc w:val="center"/>
        </w:trPr>
        <w:tc>
          <w:tcPr>
            <w:tcW w:w="1859" w:type="dxa"/>
            <w:vMerge/>
            <w:vAlign w:val="center"/>
            <w:hideMark/>
          </w:tcPr>
          <w:p w:rsidR="006149C7" w:rsidRPr="0020334A" w:rsidRDefault="006149C7" w:rsidP="000835D1">
            <w:pPr>
              <w:suppressAutoHyphens w:val="0"/>
              <w:autoSpaceDN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  <w:hideMark/>
          </w:tcPr>
          <w:p w:rsidR="006149C7" w:rsidRPr="0020334A" w:rsidRDefault="006149C7" w:rsidP="000835D1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0334A">
              <w:rPr>
                <w:rFonts w:ascii="Cambria" w:hAnsi="Cambria"/>
                <w:sz w:val="22"/>
                <w:szCs w:val="22"/>
              </w:rPr>
              <w:t>365</w:t>
            </w:r>
          </w:p>
        </w:tc>
      </w:tr>
    </w:tbl>
    <w:p w:rsidR="00E81607" w:rsidRDefault="00E81607" w:rsidP="00E81607">
      <w:pPr>
        <w:widowControl w:val="0"/>
        <w:suppressAutoHyphens w:val="0"/>
        <w:rPr>
          <w:rFonts w:ascii="Cambria" w:hAnsi="Cambria"/>
          <w:b/>
          <w:sz w:val="22"/>
          <w:szCs w:val="22"/>
        </w:rPr>
      </w:pPr>
    </w:p>
    <w:p w:rsidR="00E81607" w:rsidRPr="00FE24AD" w:rsidRDefault="00E81607" w:rsidP="00E81607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FE24AD">
        <w:rPr>
          <w:rFonts w:ascii="Cambria" w:hAnsi="Cambria"/>
          <w:sz w:val="22"/>
          <w:szCs w:val="22"/>
        </w:rPr>
        <w:t xml:space="preserve">Zgodnie z art. 4 ustawy z dnia 9 listopada 2018 roku o elektronicznym fakturowaniu w zamówieniach publicznych, koncesjach na roboty budowlane lub usługi oraz partnerstwie </w:t>
      </w:r>
      <w:proofErr w:type="spellStart"/>
      <w:r w:rsidRPr="00FE24AD">
        <w:rPr>
          <w:rFonts w:ascii="Cambria" w:hAnsi="Cambria"/>
          <w:sz w:val="22"/>
          <w:szCs w:val="22"/>
        </w:rPr>
        <w:t>publiczno</w:t>
      </w:r>
      <w:proofErr w:type="spellEnd"/>
      <w:r w:rsidRPr="00FE24AD">
        <w:rPr>
          <w:rFonts w:ascii="Cambria" w:hAnsi="Cambria"/>
          <w:sz w:val="22"/>
          <w:szCs w:val="22"/>
        </w:rPr>
        <w:t xml:space="preserve"> – prywatnym zamawiający informuję, że jest obowiązany do odbierania od wykonawców ustrukturyzowanych faktur elektronicznych przesłanych za pośrednictwem platformy PEF. </w:t>
      </w:r>
    </w:p>
    <w:p w:rsidR="00E81607" w:rsidRPr="00FE24AD" w:rsidRDefault="00E81607" w:rsidP="00E81607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FE24AD">
        <w:rPr>
          <w:rFonts w:ascii="Cambria" w:hAnsi="Cambria"/>
          <w:sz w:val="22"/>
          <w:szCs w:val="22"/>
        </w:rPr>
        <w:t>W przypadku zamiaru złożenia ustrukturyzowanej faktury wykonawca proszony jest o poinformowanie zamawiającego o swoim zamiarze w terminie 7 dni przed terminem jej złożenia. Zamawiający niezwłocznie przekaże wykonawcy informacje o numerze konta na platformie PEF</w:t>
      </w:r>
    </w:p>
    <w:p w:rsidR="00E81607" w:rsidRDefault="00E8160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§11</w:t>
      </w:r>
    </w:p>
    <w:p w:rsidR="006149C7" w:rsidRPr="0020334A" w:rsidRDefault="006149C7" w:rsidP="006149C7">
      <w:pPr>
        <w:keepNext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Podwykonawcy</w:t>
      </w:r>
    </w:p>
    <w:p w:rsidR="006149C7" w:rsidRPr="0020334A" w:rsidRDefault="006149C7" w:rsidP="006149C7">
      <w:pPr>
        <w:keepNext/>
        <w:jc w:val="center"/>
        <w:rPr>
          <w:rFonts w:ascii="Cambria" w:hAnsi="Cambria"/>
          <w:b/>
          <w:sz w:val="22"/>
          <w:szCs w:val="22"/>
        </w:rPr>
      </w:pPr>
    </w:p>
    <w:p w:rsidR="006149C7" w:rsidRPr="0020334A" w:rsidRDefault="006149C7" w:rsidP="006149C7">
      <w:pPr>
        <w:keepNext/>
        <w:numPr>
          <w:ilvl w:val="2"/>
          <w:numId w:val="15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 oświadcza, że całość usługi ubezpieczeniowej objętej zamówieniem w niniejszej części II zamówienia wykona siłami własnymi.</w:t>
      </w:r>
    </w:p>
    <w:p w:rsidR="006149C7" w:rsidRPr="0020334A" w:rsidRDefault="006149C7" w:rsidP="006149C7">
      <w:pPr>
        <w:keepNext/>
        <w:tabs>
          <w:tab w:val="left" w:pos="426"/>
        </w:tabs>
        <w:jc w:val="both"/>
        <w:rPr>
          <w:rFonts w:ascii="Cambria" w:hAnsi="Cambria"/>
          <w:i/>
          <w:sz w:val="22"/>
          <w:szCs w:val="22"/>
        </w:rPr>
      </w:pPr>
      <w:r w:rsidRPr="0020334A">
        <w:rPr>
          <w:rFonts w:ascii="Cambria" w:hAnsi="Cambria"/>
          <w:i/>
          <w:sz w:val="22"/>
          <w:szCs w:val="22"/>
        </w:rPr>
        <w:t>albo</w:t>
      </w:r>
    </w:p>
    <w:p w:rsidR="006149C7" w:rsidRPr="0020334A" w:rsidRDefault="006149C7" w:rsidP="006149C7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 oświadcza, że zamierza powierzyć wymienionym poniżej podwykonawcom następujący zakres usług, objętych przedmiotem zamówienia w części II:</w:t>
      </w:r>
    </w:p>
    <w:p w:rsidR="006149C7" w:rsidRPr="0020334A" w:rsidRDefault="006149C7" w:rsidP="006149C7">
      <w:pPr>
        <w:tabs>
          <w:tab w:val="left" w:pos="360"/>
        </w:tabs>
        <w:overflowPunct w:val="0"/>
        <w:autoSpaceDE w:val="0"/>
        <w:autoSpaceDN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0" w:type="auto"/>
        <w:tblInd w:w="524" w:type="dxa"/>
        <w:tblLayout w:type="fixed"/>
        <w:tblLook w:val="04A0" w:firstRow="1" w:lastRow="0" w:firstColumn="1" w:lastColumn="0" w:noHBand="0" w:noVBand="1"/>
      </w:tblPr>
      <w:tblGrid>
        <w:gridCol w:w="709"/>
        <w:gridCol w:w="4175"/>
        <w:gridCol w:w="3782"/>
      </w:tblGrid>
      <w:tr w:rsidR="006149C7" w:rsidRPr="0020334A" w:rsidTr="000835D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9C7" w:rsidRPr="0020334A" w:rsidRDefault="006149C7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20334A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9C7" w:rsidRPr="0020334A" w:rsidRDefault="006149C7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20334A">
              <w:rPr>
                <w:rFonts w:ascii="Cambria" w:hAnsi="Cambria"/>
                <w:b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9C7" w:rsidRPr="0020334A" w:rsidRDefault="006149C7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20334A">
              <w:rPr>
                <w:rFonts w:ascii="Cambria" w:hAnsi="Cambria"/>
                <w:b/>
                <w:sz w:val="22"/>
                <w:szCs w:val="22"/>
              </w:rPr>
              <w:t>Podwykonawca (firma)</w:t>
            </w:r>
          </w:p>
        </w:tc>
      </w:tr>
      <w:tr w:rsidR="006149C7" w:rsidRPr="0020334A" w:rsidTr="000835D1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C7" w:rsidRPr="0020334A" w:rsidRDefault="006149C7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C7" w:rsidRPr="0020334A" w:rsidRDefault="006149C7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7" w:rsidRPr="0020334A" w:rsidRDefault="006149C7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49C7" w:rsidRPr="0020334A" w:rsidRDefault="006149C7" w:rsidP="006149C7">
      <w:pPr>
        <w:keepNext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keepNext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i (</w:t>
      </w:r>
      <w:r w:rsidRPr="0020334A">
        <w:rPr>
          <w:rFonts w:ascii="Cambria" w:hAnsi="Cambria"/>
          <w:i/>
          <w:sz w:val="22"/>
          <w:szCs w:val="22"/>
        </w:rPr>
        <w:t xml:space="preserve">o ile były mu znane takie dane przed przystąpieniem do wykonania zamówienia) </w:t>
      </w:r>
      <w:r w:rsidRPr="0020334A">
        <w:rPr>
          <w:rFonts w:ascii="Cambria" w:hAnsi="Cambria"/>
          <w:sz w:val="22"/>
          <w:szCs w:val="22"/>
        </w:rPr>
        <w:t>podał wskazane poniżej nazwy albo imiona i nazwiska oraz dane kontaktowe podwykonawców i osób do kontaktu z nimi, zaangażowanych w te usługi:</w:t>
      </w:r>
    </w:p>
    <w:p w:rsidR="006149C7" w:rsidRPr="0020334A" w:rsidRDefault="006149C7" w:rsidP="006149C7">
      <w:pPr>
        <w:keepNext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</w:p>
    <w:p w:rsidR="006149C7" w:rsidRPr="0020334A" w:rsidRDefault="006149C7" w:rsidP="006149C7">
      <w:pPr>
        <w:widowControl w:val="0"/>
        <w:numPr>
          <w:ilvl w:val="3"/>
          <w:numId w:val="16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Jeżeli powierzenie podwykonawcy wykonania części zamówienia nastąpi w trakcie jego realizacji, wykonawca na żądanie zamawiającego będzie zobowiązany przedstawić oświadczenie, o którym mowa w art. 25a ust. 1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, potwierdzające brak podstaw wykluczenia wobec tego podwykonawcy.</w:t>
      </w:r>
    </w:p>
    <w:p w:rsidR="006149C7" w:rsidRPr="0020334A" w:rsidRDefault="006149C7" w:rsidP="006149C7">
      <w:pPr>
        <w:widowControl w:val="0"/>
        <w:numPr>
          <w:ilvl w:val="3"/>
          <w:numId w:val="1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Jeżeli zamawiający stwierdzi, że wobec danego podwykonawcy zachodzą podstawy wykluczenia, wykonawca obowiązany jest zastąpić tego podwykonawcę lub zrezygnować z powierzenia wykonania części zamówienia podwykonawcy.</w:t>
      </w:r>
    </w:p>
    <w:p w:rsidR="006149C7" w:rsidRDefault="006149C7" w:rsidP="006149C7">
      <w:pPr>
        <w:widowControl w:val="0"/>
        <w:numPr>
          <w:ilvl w:val="3"/>
          <w:numId w:val="1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Powierzenie wykonania części zamówienia podwykonawcom nie zwalnia Wykonawcy z odpowiedzialności za należyte wykonanie tego zamówienia.</w:t>
      </w:r>
    </w:p>
    <w:p w:rsidR="00E81607" w:rsidRPr="0020334A" w:rsidRDefault="00E81607" w:rsidP="00E81607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E81607" w:rsidRPr="0020334A" w:rsidRDefault="006149C7" w:rsidP="00E81607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lastRenderedPageBreak/>
        <w:t>Warunki płatności</w:t>
      </w:r>
    </w:p>
    <w:p w:rsidR="006149C7" w:rsidRPr="00145B80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§12</w:t>
      </w:r>
    </w:p>
    <w:p w:rsidR="006149C7" w:rsidRPr="0020334A" w:rsidRDefault="006149C7" w:rsidP="006149C7">
      <w:pPr>
        <w:numPr>
          <w:ilvl w:val="6"/>
          <w:numId w:val="17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Składki ubezpieczeniowe za pełen roczny okres ubezpieczenia będą płatne w </w:t>
      </w:r>
      <w:r>
        <w:rPr>
          <w:rFonts w:ascii="Cambria" w:hAnsi="Cambria"/>
          <w:sz w:val="22"/>
          <w:szCs w:val="22"/>
        </w:rPr>
        <w:t>dwóch</w:t>
      </w:r>
      <w:r w:rsidRPr="0020334A">
        <w:rPr>
          <w:rFonts w:ascii="Cambria" w:hAnsi="Cambria"/>
          <w:sz w:val="22"/>
          <w:szCs w:val="22"/>
        </w:rPr>
        <w:t xml:space="preserve"> ratach.</w:t>
      </w:r>
    </w:p>
    <w:p w:rsidR="006149C7" w:rsidRPr="0020334A" w:rsidRDefault="006149C7" w:rsidP="006149C7">
      <w:pPr>
        <w:numPr>
          <w:ilvl w:val="6"/>
          <w:numId w:val="17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Terminy zapłaty składki zostaną określone w dokumentach ubezpieczeniowych.</w:t>
      </w:r>
    </w:p>
    <w:p w:rsidR="006149C7" w:rsidRPr="0020334A" w:rsidRDefault="006149C7" w:rsidP="006149C7">
      <w:pPr>
        <w:numPr>
          <w:ilvl w:val="6"/>
          <w:numId w:val="17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Składki ubezpieczeniowe za okres krótszy od 12 miesięcy będą płatne w ratach, których ilość uzgodniona zostanie indywidualnie.</w:t>
      </w:r>
    </w:p>
    <w:p w:rsidR="006149C7" w:rsidRPr="0020334A" w:rsidRDefault="006149C7" w:rsidP="006149C7">
      <w:pPr>
        <w:numPr>
          <w:ilvl w:val="6"/>
          <w:numId w:val="17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Składka płatna jest przelewem lub przekazem pocztowym na rachunek bankowy Wykonawcy, określony w dokumentach ubezpieczeniowych.</w:t>
      </w:r>
    </w:p>
    <w:p w:rsidR="006149C7" w:rsidRPr="0020334A" w:rsidRDefault="006149C7" w:rsidP="006149C7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Kary umowne</w:t>
      </w:r>
    </w:p>
    <w:p w:rsidR="006149C7" w:rsidRPr="0020334A" w:rsidRDefault="006149C7" w:rsidP="006149C7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 13</w:t>
      </w:r>
    </w:p>
    <w:p w:rsidR="006149C7" w:rsidRPr="0020334A" w:rsidRDefault="006149C7" w:rsidP="006149C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przypadku ujawnienia niespełnienia wymogu zatrudnienia przez Wykonawcę lub Podwykonawcę na podstawie umowy o pracę osób wykonujących czynności polegające na ocenie ryzyka ubezpieczeniowego podczas realizacji przedmiotu umowy, Wykonawca będzie zobowiązany do zapłacenia Zamawiającemu kary umownej, w wysokości 1 000,00 zł za każdą osobę niezatrudnioną na umowę o pracę lub za każdy przypadek nie utrzymania ciągłości zatrudnienia na umowę o pracę.</w:t>
      </w:r>
    </w:p>
    <w:p w:rsidR="006149C7" w:rsidRPr="0020334A" w:rsidRDefault="006149C7" w:rsidP="006149C7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Postanowienia końcowe</w:t>
      </w: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§14</w:t>
      </w:r>
    </w:p>
    <w:p w:rsidR="006149C7" w:rsidRPr="0020334A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Integralną częścią niniejszej umowy jest:</w:t>
      </w:r>
    </w:p>
    <w:p w:rsidR="006149C7" w:rsidRPr="0020334A" w:rsidRDefault="006149C7" w:rsidP="006149C7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specyfikacja istotnych warunków zamówienia,</w:t>
      </w:r>
    </w:p>
    <w:p w:rsidR="006149C7" w:rsidRDefault="006149C7" w:rsidP="006149C7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oferta złożona przez ....................................................... z dnia ......................... </w:t>
      </w:r>
    </w:p>
    <w:p w:rsidR="00E81607" w:rsidRPr="0020334A" w:rsidRDefault="00E81607" w:rsidP="00E81607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§15</w:t>
      </w:r>
    </w:p>
    <w:p w:rsidR="006149C7" w:rsidRPr="0020334A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 sprawach nie uregulowanych w SIWZ, ofercie Wykonawcy i w niniejszej umowie mają zastosowanie postanowienia: Ogólnych Warunków Ubezpieczenia i szczególnych warunków ubezpieczenia </w:t>
      </w:r>
      <w:r w:rsidRPr="0020334A">
        <w:rPr>
          <w:rFonts w:ascii="Cambria" w:hAnsi="Cambria"/>
          <w:i/>
          <w:sz w:val="22"/>
          <w:szCs w:val="22"/>
        </w:rPr>
        <w:t>(wymienić wszystkie warunki ogólne i szczególne z datami zatwierdzenia przez Zarząd Wykonawcy i wszystkie aneksy do tych warunków obowiązujące na dzień składania przez Wykonawcę oferty)</w:t>
      </w:r>
      <w:r w:rsidRPr="0020334A">
        <w:rPr>
          <w:rFonts w:ascii="Cambria" w:hAnsi="Cambria"/>
          <w:sz w:val="22"/>
          <w:szCs w:val="22"/>
        </w:rPr>
        <w:t>:</w:t>
      </w:r>
    </w:p>
    <w:p w:rsidR="006149C7" w:rsidRPr="0020334A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……………………………………………………………………..</w:t>
      </w:r>
      <w:r w:rsidRPr="0020334A">
        <w:rPr>
          <w:rFonts w:ascii="Cambria" w:hAnsi="Cambria"/>
          <w:sz w:val="22"/>
          <w:szCs w:val="22"/>
        </w:rPr>
        <w:t>……….,</w:t>
      </w:r>
    </w:p>
    <w:p w:rsidR="006149C7" w:rsidRPr="0020334A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których niezmienność gwarantuje Wykonawca przez cały okres wykonywania zamówienia</w:t>
      </w:r>
    </w:p>
    <w:p w:rsidR="006149C7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oraz przepisy ustawy z dnia 29 stycznia 2004 r. Prawo zamówień publicznych, ustawy z dnia 11 września 2015 r. o działalności ubezpieczeniowej i reasekuracyjnej (</w:t>
      </w:r>
      <w:proofErr w:type="spellStart"/>
      <w:r w:rsidRPr="0020334A">
        <w:rPr>
          <w:rFonts w:ascii="Cambria" w:hAnsi="Cambria"/>
          <w:sz w:val="22"/>
          <w:szCs w:val="22"/>
        </w:rPr>
        <w:t>t.j</w:t>
      </w:r>
      <w:proofErr w:type="spellEnd"/>
      <w:r w:rsidRPr="0020334A">
        <w:rPr>
          <w:rFonts w:ascii="Cambria" w:hAnsi="Cambria"/>
          <w:sz w:val="22"/>
          <w:szCs w:val="22"/>
        </w:rPr>
        <w:t>. Dz.U. z 20</w:t>
      </w:r>
      <w:r>
        <w:rPr>
          <w:rFonts w:ascii="Cambria" w:hAnsi="Cambria"/>
          <w:sz w:val="22"/>
          <w:szCs w:val="22"/>
        </w:rPr>
        <w:t>20</w:t>
      </w:r>
      <w:r w:rsidRPr="0020334A">
        <w:rPr>
          <w:rFonts w:ascii="Cambria" w:hAnsi="Cambria"/>
          <w:sz w:val="22"/>
          <w:szCs w:val="22"/>
        </w:rPr>
        <w:t xml:space="preserve"> r., poz. 9</w:t>
      </w:r>
      <w:r>
        <w:rPr>
          <w:rFonts w:ascii="Cambria" w:hAnsi="Cambria"/>
          <w:sz w:val="22"/>
          <w:szCs w:val="22"/>
        </w:rPr>
        <w:t>895, 1180</w:t>
      </w:r>
      <w:r w:rsidRPr="0020334A">
        <w:rPr>
          <w:rFonts w:ascii="Cambria" w:hAnsi="Cambria"/>
          <w:sz w:val="22"/>
          <w:szCs w:val="22"/>
        </w:rPr>
        <w:t>), ustawy z dnia 22.05.2003 r. o ubezpieczeniach obowiązkowych, Ubezpieczeniowym Funduszu Gwarancyjnym i Polskim Biurze Ubezpieczycieli Komunikacyjnych (tekst jednolity Dz.U. z 20</w:t>
      </w:r>
      <w:r>
        <w:rPr>
          <w:rFonts w:ascii="Cambria" w:hAnsi="Cambria"/>
          <w:sz w:val="22"/>
          <w:szCs w:val="22"/>
        </w:rPr>
        <w:t>20</w:t>
      </w:r>
      <w:r w:rsidRPr="0020334A">
        <w:rPr>
          <w:rFonts w:ascii="Cambria" w:hAnsi="Cambria"/>
          <w:sz w:val="22"/>
          <w:szCs w:val="22"/>
        </w:rPr>
        <w:t> r., poz. </w:t>
      </w:r>
      <w:r>
        <w:rPr>
          <w:rFonts w:ascii="Cambria" w:hAnsi="Cambria"/>
          <w:sz w:val="22"/>
          <w:szCs w:val="22"/>
        </w:rPr>
        <w:t>1180, 1639</w:t>
      </w:r>
      <w:r w:rsidRPr="0020334A">
        <w:rPr>
          <w:rFonts w:ascii="Cambria" w:hAnsi="Cambria"/>
          <w:sz w:val="22"/>
          <w:szCs w:val="22"/>
        </w:rPr>
        <w:t>) i kodeksu cywilnego.</w:t>
      </w:r>
    </w:p>
    <w:p w:rsidR="00E81607" w:rsidRPr="0020334A" w:rsidRDefault="00E81607" w:rsidP="006149C7">
      <w:pPr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§16</w:t>
      </w:r>
    </w:p>
    <w:p w:rsidR="006149C7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Wierzytelności wynikające z umowy, dotyczące rozliczeń między Zamawiającym i Wykonawcą, nie mogą być zbyte na rzecz osób trzecich bez zgody obu stron.</w:t>
      </w:r>
    </w:p>
    <w:p w:rsidR="00E81607" w:rsidRPr="0020334A" w:rsidRDefault="00E81607" w:rsidP="006149C7">
      <w:pPr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§17</w:t>
      </w:r>
    </w:p>
    <w:p w:rsidR="006149C7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Spory wynikające z niniejszej umowy w sprawie zamówienia publicznego będą rozstrzygane przez sąd właściwy dla siedziby Zamawiającego.</w:t>
      </w:r>
    </w:p>
    <w:p w:rsidR="00E81607" w:rsidRPr="0020334A" w:rsidRDefault="00E81607" w:rsidP="006149C7">
      <w:pPr>
        <w:jc w:val="both"/>
        <w:rPr>
          <w:rFonts w:ascii="Cambria" w:hAnsi="Cambria"/>
          <w:sz w:val="22"/>
          <w:szCs w:val="22"/>
        </w:rPr>
      </w:pPr>
    </w:p>
    <w:p w:rsidR="006149C7" w:rsidRPr="0020334A" w:rsidRDefault="006149C7" w:rsidP="006149C7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§18</w:t>
      </w:r>
    </w:p>
    <w:p w:rsidR="006149C7" w:rsidRPr="0020334A" w:rsidRDefault="006149C7" w:rsidP="006149C7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Umowę sporządzono w dwóch jednobrzmiących egzemplarzach, po jednej dla każdej ze stron</w:t>
      </w:r>
    </w:p>
    <w:p w:rsidR="006149C7" w:rsidRPr="0020334A" w:rsidRDefault="006149C7" w:rsidP="006149C7">
      <w:pPr>
        <w:jc w:val="both"/>
        <w:rPr>
          <w:rFonts w:ascii="Cambria" w:hAnsi="Cambria"/>
          <w:sz w:val="22"/>
          <w:szCs w:val="22"/>
        </w:rPr>
      </w:pPr>
    </w:p>
    <w:p w:rsidR="00E81607" w:rsidRPr="00454C4C" w:rsidRDefault="00E81607" w:rsidP="00E81607">
      <w:pPr>
        <w:jc w:val="both"/>
        <w:rPr>
          <w:rFonts w:ascii="Cambria" w:hAnsi="Cambria"/>
          <w:sz w:val="18"/>
          <w:szCs w:val="22"/>
        </w:rPr>
      </w:pPr>
      <w:r w:rsidRPr="00454C4C">
        <w:rPr>
          <w:rFonts w:ascii="Cambria" w:hAnsi="Cambria"/>
          <w:sz w:val="18"/>
          <w:szCs w:val="22"/>
        </w:rPr>
        <w:t>W związku z realizacją wymogów Rozporządzenia Parlamentu Europejskiego i Rady (UE) 2016/679 z dnia 27 kwietnia 2016 r.</w:t>
      </w:r>
      <w:r w:rsidRPr="00454C4C">
        <w:rPr>
          <w:rFonts w:ascii="Bookman Old Style" w:hAnsi="Bookman Old Style"/>
          <w:color w:val="000000"/>
          <w:sz w:val="10"/>
          <w:szCs w:val="22"/>
        </w:rPr>
        <w:t xml:space="preserve"> </w:t>
      </w:r>
      <w:r w:rsidRPr="00454C4C">
        <w:rPr>
          <w:rFonts w:ascii="Cambria" w:hAnsi="Cambria"/>
          <w:sz w:val="18"/>
          <w:szCs w:val="22"/>
        </w:rPr>
        <w:t xml:space="preserve">w sprawie ochrony osób fizycznych w związku z przetwarzaniem danych osobowych i w sprawie swobodnego przepływu takich danych oraz uchylenia dyrektywy 95/46/WE (ogólne rozporządzenie o ochronie danych „RODO”), informujemy, iż Administratorem Pani/Pana danych osobowych przetwarzanych w Urzędzie Miasta i Gminy w Kańczudze (dalej: Urząd) jest Urząd Miasta i Gminy w Kańczudze, z siedzibą przy ul. M. Konopnickiej 2, 37-220 </w:t>
      </w:r>
      <w:r w:rsidRPr="00454C4C">
        <w:rPr>
          <w:rFonts w:ascii="Cambria" w:hAnsi="Cambria"/>
          <w:sz w:val="18"/>
          <w:szCs w:val="22"/>
        </w:rPr>
        <w:lastRenderedPageBreak/>
        <w:t xml:space="preserve">Kańczuga w imieniu którego obowiązki pełni Burmistrz. Jeśli ma Pani/Pan pytania dotyczące sposobu i zakresu przetwarzania Pani/Pana danych osobowych w zakresie działania Urzędu, a także przysługujących Pani/Panu uprawnień, może się Pani/Pan skontaktować się  Inspektorem Ochrony Danych Osobowych za pomocą adresu </w:t>
      </w:r>
      <w:hyperlink r:id="rId7" w:history="1">
        <w:r w:rsidRPr="00454C4C">
          <w:rPr>
            <w:rFonts w:ascii="Cambria" w:hAnsi="Cambria"/>
            <w:sz w:val="18"/>
          </w:rPr>
          <w:t>iod@kanczuga.pl</w:t>
        </w:r>
      </w:hyperlink>
    </w:p>
    <w:p w:rsidR="00E81607" w:rsidRPr="00454C4C" w:rsidRDefault="00E81607" w:rsidP="00E81607">
      <w:pPr>
        <w:jc w:val="both"/>
        <w:rPr>
          <w:rFonts w:ascii="Cambria" w:hAnsi="Cambria"/>
          <w:sz w:val="18"/>
          <w:szCs w:val="22"/>
        </w:rPr>
      </w:pPr>
      <w:r w:rsidRPr="00454C4C">
        <w:rPr>
          <w:rFonts w:ascii="Cambria" w:hAnsi="Cambria"/>
          <w:sz w:val="18"/>
          <w:szCs w:val="22"/>
        </w:rPr>
        <w:t xml:space="preserve">Więcej szczegółów na stronie internetowej Urzędu Miasta i Gminy w Kańczudze </w:t>
      </w:r>
      <w:hyperlink r:id="rId8" w:history="1">
        <w:r w:rsidRPr="00454C4C">
          <w:rPr>
            <w:rFonts w:ascii="Cambria" w:hAnsi="Cambria"/>
            <w:sz w:val="18"/>
          </w:rPr>
          <w:t>www.kanczuga.pl</w:t>
        </w:r>
      </w:hyperlink>
      <w:r w:rsidRPr="00454C4C">
        <w:rPr>
          <w:rFonts w:ascii="Cambria" w:hAnsi="Cambria"/>
          <w:sz w:val="18"/>
          <w:szCs w:val="22"/>
        </w:rPr>
        <w:t xml:space="preserve"> w zakładce „dla mieszkańca – ochrona danych osobowych” oraz na stronie BIP urzędu Miasta i Gminy w Kańczudze </w:t>
      </w:r>
      <w:hyperlink r:id="rId9" w:history="1">
        <w:r w:rsidRPr="00454C4C">
          <w:rPr>
            <w:rFonts w:ascii="Cambria" w:hAnsi="Cambria"/>
            <w:sz w:val="18"/>
          </w:rPr>
          <w:t>www.kanczuga.biuletyn.net</w:t>
        </w:r>
      </w:hyperlink>
      <w:r w:rsidRPr="00454C4C">
        <w:rPr>
          <w:rFonts w:ascii="Cambria" w:hAnsi="Cambria"/>
          <w:sz w:val="18"/>
          <w:szCs w:val="22"/>
        </w:rPr>
        <w:t xml:space="preserve"> w zakładce RODO.</w:t>
      </w:r>
    </w:p>
    <w:p w:rsidR="00E81607" w:rsidRPr="00454C4C" w:rsidRDefault="00E81607" w:rsidP="00E81607">
      <w:pPr>
        <w:jc w:val="both"/>
        <w:rPr>
          <w:rFonts w:ascii="Cambria" w:hAnsi="Cambria"/>
          <w:sz w:val="18"/>
          <w:szCs w:val="22"/>
        </w:rPr>
      </w:pPr>
      <w:r w:rsidRPr="00454C4C">
        <w:rPr>
          <w:rFonts w:ascii="Cambria" w:hAnsi="Cambria"/>
          <w:sz w:val="18"/>
          <w:szCs w:val="22"/>
        </w:rPr>
        <w:t>Więcej szczegółów na stronie internetowej:</w:t>
      </w:r>
    </w:p>
    <w:p w:rsidR="00E81607" w:rsidRPr="00454C4C" w:rsidRDefault="006B1175" w:rsidP="00E81607">
      <w:pPr>
        <w:jc w:val="both"/>
        <w:rPr>
          <w:rFonts w:ascii="Cambria" w:hAnsi="Cambria"/>
          <w:sz w:val="18"/>
          <w:szCs w:val="22"/>
        </w:rPr>
      </w:pPr>
      <w:hyperlink r:id="rId10" w:history="1">
        <w:r w:rsidR="00E81607" w:rsidRPr="00454C4C">
          <w:rPr>
            <w:rFonts w:ascii="Cambria" w:hAnsi="Cambria"/>
            <w:sz w:val="18"/>
          </w:rPr>
          <w:t>www.kanczuga.pl</w:t>
        </w:r>
      </w:hyperlink>
      <w:r w:rsidR="00E81607" w:rsidRPr="00454C4C">
        <w:rPr>
          <w:rFonts w:ascii="Cambria" w:hAnsi="Cambria"/>
          <w:sz w:val="18"/>
          <w:szCs w:val="22"/>
        </w:rPr>
        <w:t xml:space="preserve"> w zakładce dla mieszkańców/Ochrona danych osobowy</w:t>
      </w:r>
    </w:p>
    <w:p w:rsidR="00E81607" w:rsidRPr="00454C4C" w:rsidRDefault="006B1175" w:rsidP="00E81607">
      <w:pPr>
        <w:jc w:val="both"/>
        <w:rPr>
          <w:rFonts w:ascii="Cambria" w:hAnsi="Cambria"/>
          <w:sz w:val="18"/>
          <w:szCs w:val="22"/>
        </w:rPr>
      </w:pPr>
      <w:hyperlink r:id="rId11" w:history="1">
        <w:r w:rsidR="00E81607" w:rsidRPr="00454C4C">
          <w:rPr>
            <w:rFonts w:ascii="Cambria" w:hAnsi="Cambria"/>
            <w:sz w:val="18"/>
          </w:rPr>
          <w:t>www.kanczuga.biuletyn.net</w:t>
        </w:r>
      </w:hyperlink>
      <w:r w:rsidR="00E81607" w:rsidRPr="00454C4C">
        <w:rPr>
          <w:rFonts w:ascii="Cambria" w:hAnsi="Cambria"/>
          <w:sz w:val="18"/>
          <w:szCs w:val="22"/>
        </w:rPr>
        <w:t xml:space="preserve"> w zakładce RODO</w:t>
      </w:r>
    </w:p>
    <w:p w:rsidR="00E81607" w:rsidRPr="00454C4C" w:rsidRDefault="00E81607" w:rsidP="00E81607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Y="152"/>
        <w:tblW w:w="5000" w:type="pct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81607" w:rsidRPr="00454C4C" w:rsidTr="007D66D4">
        <w:trPr>
          <w:trHeight w:val="596"/>
        </w:trPr>
        <w:tc>
          <w:tcPr>
            <w:tcW w:w="2500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E81607" w:rsidRPr="00454C4C" w:rsidRDefault="00E81607" w:rsidP="007D66D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C4C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2500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E81607" w:rsidRPr="00454C4C" w:rsidRDefault="00E81607" w:rsidP="007D66D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C4C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</w:tr>
      <w:tr w:rsidR="00E81607" w:rsidRPr="00454C4C" w:rsidTr="007D66D4">
        <w:trPr>
          <w:trHeight w:val="1967"/>
        </w:trPr>
        <w:tc>
          <w:tcPr>
            <w:tcW w:w="250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81607" w:rsidRPr="00454C4C" w:rsidRDefault="00E81607" w:rsidP="007D66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099F3D" wp14:editId="562ECF4F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1032510</wp:posOffset>
                      </wp:positionV>
                      <wp:extent cx="2574925" cy="0"/>
                      <wp:effectExtent l="7620" t="8255" r="8255" b="1079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F32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19.75pt;margin-top:81.3pt;width:20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">
                      <v:stroke dashstyle="dash"/>
                    </v:shape>
                  </w:pict>
                </mc:Fallback>
              </mc:AlternateContent>
            </w: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3F5F8" wp14:editId="4A9016F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485775</wp:posOffset>
                      </wp:positionV>
                      <wp:extent cx="2574925" cy="0"/>
                      <wp:effectExtent l="7620" t="13970" r="8255" b="508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79D3A" id="Łącznik prosty ze strzałką 3" o:spid="_x0000_s1026" type="#_x0000_t32" style="position:absolute;margin-left:19.75pt;margin-top:38.25pt;width:2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0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81607" w:rsidRPr="00454C4C" w:rsidRDefault="00E81607" w:rsidP="007D66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ED755" wp14:editId="5E278F2D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1085850</wp:posOffset>
                      </wp:positionV>
                      <wp:extent cx="2574925" cy="0"/>
                      <wp:effectExtent l="6985" t="13970" r="8890" b="508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9199A" id="Łącznik prosty ze strzałką 2" o:spid="_x0000_s1026" type="#_x0000_t32" style="position:absolute;margin-left:20.8pt;margin-top:85.5pt;width:20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">
                      <v:stroke dashstyle="dash"/>
                    </v:shape>
                  </w:pict>
                </mc:Fallback>
              </mc:AlternateContent>
            </w: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C8D23" wp14:editId="2CAF3EC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485775</wp:posOffset>
                      </wp:positionV>
                      <wp:extent cx="2574925" cy="0"/>
                      <wp:effectExtent l="6985" t="13970" r="8890" b="508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3F212" id="Łącznik prosty ze strzałką 1" o:spid="_x0000_s1026" type="#_x0000_t32" style="position:absolute;margin-left:20.8pt;margin-top:38.25pt;width:2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E81607" w:rsidRPr="00454C4C" w:rsidRDefault="00E81607" w:rsidP="00E81607">
      <w:pPr>
        <w:jc w:val="both"/>
        <w:rPr>
          <w:rFonts w:ascii="Cambria" w:hAnsi="Cambria"/>
          <w:sz w:val="22"/>
          <w:szCs w:val="22"/>
        </w:rPr>
      </w:pPr>
    </w:p>
    <w:p w:rsidR="00E81607" w:rsidRPr="00454C4C" w:rsidRDefault="00E81607" w:rsidP="00E81607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 xml:space="preserve">Oświadczam, że powyższy projekt umowy został przez nas zaakceptowany </w:t>
      </w:r>
      <w:r w:rsidRPr="00454C4C">
        <w:rPr>
          <w:rFonts w:ascii="Cambria" w:hAnsi="Cambria"/>
          <w:sz w:val="22"/>
          <w:szCs w:val="22"/>
        </w:rPr>
        <w:br/>
        <w:t>i zobowiązujemy się, w przypadku wyboru naszej oferty, do zawarcia umowy na zaproponowanych warunkach, w miejscu i terminie wyznaczonym przez Zamawiającego.</w:t>
      </w:r>
    </w:p>
    <w:p w:rsidR="00E81607" w:rsidRPr="00454C4C" w:rsidRDefault="00E81607" w:rsidP="00E81607">
      <w:pPr>
        <w:jc w:val="both"/>
        <w:rPr>
          <w:rFonts w:ascii="Cambria" w:hAnsi="Cambria"/>
          <w:sz w:val="22"/>
          <w:szCs w:val="22"/>
        </w:rPr>
      </w:pPr>
    </w:p>
    <w:p w:rsidR="00E81607" w:rsidRPr="00454C4C" w:rsidRDefault="00E81607" w:rsidP="00E81607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…………..……………..................................</w:t>
      </w:r>
    </w:p>
    <w:p w:rsidR="00E81607" w:rsidRPr="00454C4C" w:rsidRDefault="00E81607" w:rsidP="00E81607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>podpis i pieczęć</w:t>
      </w:r>
    </w:p>
    <w:p w:rsidR="00E81607" w:rsidRPr="00454C4C" w:rsidRDefault="00E81607" w:rsidP="00E81607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>uprawnionego przedstawiciela oferenta</w:t>
      </w:r>
    </w:p>
    <w:p w:rsidR="006149C7" w:rsidRPr="0020334A" w:rsidRDefault="006149C7" w:rsidP="006149C7">
      <w:pPr>
        <w:rPr>
          <w:rFonts w:ascii="Cambria" w:hAnsi="Cambria"/>
          <w:sz w:val="22"/>
          <w:szCs w:val="22"/>
        </w:rPr>
      </w:pPr>
    </w:p>
    <w:sectPr w:rsidR="006149C7" w:rsidRPr="0020334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75" w:rsidRDefault="006B1175" w:rsidP="006149C7">
      <w:r>
        <w:separator/>
      </w:r>
    </w:p>
  </w:endnote>
  <w:endnote w:type="continuationSeparator" w:id="0">
    <w:p w:rsidR="006B1175" w:rsidRDefault="006B1175" w:rsidP="006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840921"/>
      <w:docPartObj>
        <w:docPartGallery w:val="Page Numbers (Bottom of Page)"/>
        <w:docPartUnique/>
      </w:docPartObj>
    </w:sdtPr>
    <w:sdtEndPr/>
    <w:sdtContent>
      <w:p w:rsidR="00E81607" w:rsidRDefault="00E81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FA">
          <w:rPr>
            <w:noProof/>
          </w:rPr>
          <w:t>7</w:t>
        </w:r>
        <w:r>
          <w:fldChar w:fldCharType="end"/>
        </w:r>
      </w:p>
    </w:sdtContent>
  </w:sdt>
  <w:p w:rsidR="006149C7" w:rsidRDefault="00614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75" w:rsidRDefault="006B1175" w:rsidP="006149C7">
      <w:r>
        <w:separator/>
      </w:r>
    </w:p>
  </w:footnote>
  <w:footnote w:type="continuationSeparator" w:id="0">
    <w:p w:rsidR="006B1175" w:rsidRDefault="006B1175" w:rsidP="0061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0"/>
      </w:rPr>
    </w:lvl>
  </w:abstractNum>
  <w:abstractNum w:abstractNumId="4" w15:restartNumberingAfterBreak="0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0000021"/>
    <w:multiLevelType w:val="multi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2E"/>
    <w:multiLevelType w:val="singleLevel"/>
    <w:tmpl w:val="0000002E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2F"/>
    <w:multiLevelType w:val="multi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36"/>
    <w:multiLevelType w:val="singleLevel"/>
    <w:tmpl w:val="00000036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1851" w:hanging="360"/>
      </w:pPr>
      <w:rPr>
        <w:rFonts w:ascii="Symbol" w:hAnsi="Symbol"/>
        <w:b/>
      </w:rPr>
    </w:lvl>
  </w:abstractNum>
  <w:abstractNum w:abstractNumId="10" w15:restartNumberingAfterBreak="0">
    <w:nsid w:val="00000038"/>
    <w:multiLevelType w:val="multilevel"/>
    <w:tmpl w:val="00000038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5A"/>
    <w:multiLevelType w:val="singleLevel"/>
    <w:tmpl w:val="0000005A"/>
    <w:name w:val="WW8Num9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67"/>
    <w:multiLevelType w:val="multilevel"/>
    <w:tmpl w:val="00000067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0000007B"/>
    <w:multiLevelType w:val="multilevel"/>
    <w:tmpl w:val="0000007B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00000088"/>
    <w:multiLevelType w:val="multilevel"/>
    <w:tmpl w:val="0000008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0000008C"/>
    <w:multiLevelType w:val="multilevel"/>
    <w:tmpl w:val="0000008C"/>
    <w:name w:val="WW8Num1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520" w:hanging="720"/>
      </w:pPr>
      <w:rPr>
        <w:rFonts w:cs="Times New Roman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8E"/>
    <w:multiLevelType w:val="multilevel"/>
    <w:tmpl w:val="C0203898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7" w15:restartNumberingAfterBreak="0">
    <w:nsid w:val="0000009D"/>
    <w:multiLevelType w:val="multilevel"/>
    <w:tmpl w:val="0000009D"/>
    <w:name w:val="WW8Num174"/>
    <w:lvl w:ilvl="0"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8A0107A"/>
    <w:multiLevelType w:val="hybridMultilevel"/>
    <w:tmpl w:val="A74EE916"/>
    <w:lvl w:ilvl="0" w:tplc="90E6651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BB66C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Symbol" w:hAnsi="Symbol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4"/>
    <w:rsid w:val="000801BB"/>
    <w:rsid w:val="004900E4"/>
    <w:rsid w:val="006149C7"/>
    <w:rsid w:val="006B1175"/>
    <w:rsid w:val="009F77FA"/>
    <w:rsid w:val="00B108FA"/>
    <w:rsid w:val="00E331C9"/>
    <w:rsid w:val="00E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FEFA-B0B5-4C36-8893-EA09969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9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9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4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9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czug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zug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nczuga.biuletyn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nczug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czuga.biuletyn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3517</Words>
  <Characters>21102</Characters>
  <Application>Microsoft Office Word</Application>
  <DocSecurity>0</DocSecurity>
  <Lines>175</Lines>
  <Paragraphs>49</Paragraphs>
  <ScaleCrop>false</ScaleCrop>
  <Company/>
  <LinksUpToDate>false</LinksUpToDate>
  <CharactersWithSpaces>24570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Wiesław Sopel</cp:lastModifiedBy>
  <cp:revision>4</cp:revision>
  <dcterms:created xsi:type="dcterms:W3CDTF">2020-11-27T09:34:00Z</dcterms:created>
  <dcterms:modified xsi:type="dcterms:W3CDTF">2020-11-30T14:26:00Z</dcterms:modified>
</cp:coreProperties>
</file>